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0F0D" w14:textId="40B5AAB6" w:rsidR="00C925F7" w:rsidRPr="00F75667" w:rsidRDefault="00C925F7" w:rsidP="00F75667">
      <w:pPr>
        <w:pStyle w:val="Nagwek4"/>
        <w:spacing w:before="0" w:after="0" w:line="276" w:lineRule="auto"/>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04897991"/>
      <w:bookmarkStart w:id="8" w:name="_Toc382495769"/>
      <w:bookmarkStart w:id="9" w:name="_Toc389210257"/>
      <w:r w:rsidRPr="00F75667">
        <w:rPr>
          <w:rFonts w:cstheme="minorHAnsi"/>
          <w:sz w:val="20"/>
          <w:szCs w:val="20"/>
          <w:u w:val="single"/>
        </w:rPr>
        <w:t>ZAŁĄCZNIK NR 1. FORMULARZ OFERTY</w:t>
      </w:r>
      <w:bookmarkEnd w:id="0"/>
      <w:bookmarkEnd w:id="1"/>
      <w:bookmarkEnd w:id="2"/>
      <w:bookmarkEnd w:id="3"/>
      <w:bookmarkEnd w:id="4"/>
      <w:bookmarkEnd w:id="5"/>
      <w:bookmarkEnd w:id="6"/>
      <w:r w:rsidR="00D55411">
        <w:rPr>
          <w:rFonts w:cstheme="minorHAnsi"/>
          <w:sz w:val="20"/>
          <w:szCs w:val="20"/>
          <w:u w:val="single"/>
        </w:rPr>
        <w:t xml:space="preserve"> </w:t>
      </w:r>
      <w:r w:rsidR="00D55411" w:rsidRPr="00F75667">
        <w:rPr>
          <w:rFonts w:cstheme="minorHAnsi"/>
          <w:color w:val="FF0000"/>
          <w:sz w:val="20"/>
          <w:szCs w:val="20"/>
          <w:u w:val="single"/>
        </w:rPr>
        <w:t>(SKŁADANE WRAZ Z OFERTĄ)</w:t>
      </w:r>
      <w:bookmarkEnd w:id="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F75667" w14:paraId="6BC708DB" w14:textId="77777777" w:rsidTr="0038606F">
        <w:trPr>
          <w:trHeight w:val="1077"/>
        </w:trPr>
        <w:tc>
          <w:tcPr>
            <w:tcW w:w="160" w:type="dxa"/>
            <w:tcBorders>
              <w:top w:val="nil"/>
              <w:left w:val="nil"/>
              <w:bottom w:val="nil"/>
            </w:tcBorders>
            <w:vAlign w:val="bottom"/>
          </w:tcPr>
          <w:p w14:paraId="3F8E0BB8" w14:textId="77777777" w:rsidR="00C925F7" w:rsidRPr="00F75667" w:rsidRDefault="00C925F7" w:rsidP="00F75667">
            <w:pPr>
              <w:pStyle w:val="WW-Legenda"/>
              <w:spacing w:line="276" w:lineRule="auto"/>
              <w:jc w:val="center"/>
              <w:rPr>
                <w:rFonts w:asciiTheme="minorHAnsi" w:hAnsiTheme="minorHAnsi" w:cstheme="minorHAnsi"/>
                <w:b w:val="0"/>
                <w:bCs w:val="0"/>
              </w:rPr>
            </w:pPr>
          </w:p>
        </w:tc>
        <w:tc>
          <w:tcPr>
            <w:tcW w:w="3741" w:type="dxa"/>
            <w:vAlign w:val="bottom"/>
          </w:tcPr>
          <w:p w14:paraId="4764555B" w14:textId="77777777" w:rsidR="00C925F7" w:rsidRPr="00F75667" w:rsidRDefault="00C925F7" w:rsidP="00F75667">
            <w:pPr>
              <w:pStyle w:val="WW-Legenda"/>
              <w:spacing w:line="276" w:lineRule="auto"/>
              <w:jc w:val="center"/>
              <w:rPr>
                <w:rFonts w:asciiTheme="minorHAnsi" w:hAnsiTheme="minorHAnsi" w:cstheme="minorHAnsi"/>
                <w:b w:val="0"/>
                <w:bCs w:val="0"/>
              </w:rPr>
            </w:pPr>
            <w:r w:rsidRPr="00F75667">
              <w:rPr>
                <w:rFonts w:asciiTheme="minorHAnsi" w:hAnsiTheme="minorHAnsi" w:cstheme="minorHAnsi"/>
                <w:b w:val="0"/>
                <w:bCs w:val="0"/>
              </w:rPr>
              <w:t>(pieczęć/ nazwa Wykonawcy)</w:t>
            </w:r>
          </w:p>
        </w:tc>
        <w:tc>
          <w:tcPr>
            <w:tcW w:w="5927" w:type="dxa"/>
            <w:gridSpan w:val="2"/>
            <w:tcBorders>
              <w:top w:val="nil"/>
              <w:bottom w:val="nil"/>
              <w:right w:val="nil"/>
            </w:tcBorders>
          </w:tcPr>
          <w:p w14:paraId="6F2B50C8" w14:textId="77777777" w:rsidR="00C925F7" w:rsidRPr="00F75667" w:rsidRDefault="00C925F7" w:rsidP="00F75667">
            <w:pPr>
              <w:pStyle w:val="WW-Legenda"/>
              <w:spacing w:line="276" w:lineRule="auto"/>
              <w:jc w:val="right"/>
              <w:rPr>
                <w:rFonts w:asciiTheme="minorHAnsi" w:hAnsiTheme="minorHAnsi" w:cstheme="minorHAnsi"/>
                <w:b w:val="0"/>
                <w:bCs w:val="0"/>
              </w:rPr>
            </w:pPr>
          </w:p>
        </w:tc>
      </w:tr>
      <w:tr w:rsidR="00C925F7" w:rsidRPr="00F75667" w14:paraId="4ECBCD8E" w14:textId="77777777" w:rsidTr="00FC4F68">
        <w:trPr>
          <w:gridAfter w:val="1"/>
          <w:wAfter w:w="51" w:type="dxa"/>
          <w:trHeight w:val="491"/>
        </w:trPr>
        <w:tc>
          <w:tcPr>
            <w:tcW w:w="9777" w:type="dxa"/>
            <w:gridSpan w:val="3"/>
            <w:tcBorders>
              <w:top w:val="nil"/>
              <w:left w:val="nil"/>
              <w:bottom w:val="nil"/>
              <w:right w:val="nil"/>
            </w:tcBorders>
            <w:vAlign w:val="bottom"/>
          </w:tcPr>
          <w:p w14:paraId="4DABB1AB" w14:textId="77777777" w:rsidR="00C925F7" w:rsidRPr="00F75667" w:rsidRDefault="00C925F7" w:rsidP="00F75667">
            <w:pPr>
              <w:pStyle w:val="Nagwek"/>
              <w:tabs>
                <w:tab w:val="clear" w:pos="4536"/>
                <w:tab w:val="clear" w:pos="9072"/>
              </w:tabs>
              <w:spacing w:before="0" w:line="276" w:lineRule="auto"/>
              <w:rPr>
                <w:rFonts w:cstheme="minorHAnsi"/>
                <w:b/>
                <w:bCs/>
                <w:szCs w:val="20"/>
              </w:rPr>
            </w:pPr>
            <w:r w:rsidRPr="00F75667">
              <w:rPr>
                <w:rFonts w:cstheme="minorHAnsi"/>
                <w:b/>
                <w:bCs/>
                <w:szCs w:val="20"/>
              </w:rPr>
              <w:t>Oferta w postępowaniu</w:t>
            </w:r>
          </w:p>
        </w:tc>
      </w:tr>
      <w:tr w:rsidR="00C925F7" w:rsidRPr="00F75667" w14:paraId="4D75C866"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9991A8" w14:textId="77777777" w:rsidR="00C925F7" w:rsidRPr="00F75667" w:rsidRDefault="00C925F7" w:rsidP="00F75667">
            <w:pPr>
              <w:spacing w:before="0" w:line="276" w:lineRule="auto"/>
              <w:rPr>
                <w:rFonts w:cstheme="minorHAnsi"/>
                <w:szCs w:val="20"/>
              </w:rPr>
            </w:pPr>
            <w:r w:rsidRPr="00F75667">
              <w:rPr>
                <w:rFonts w:cstheme="minorHAnsi"/>
                <w:szCs w:val="20"/>
              </w:rPr>
              <w:t>Ja, niżej podpisany (My niżej podpisani):</w:t>
            </w:r>
          </w:p>
        </w:tc>
      </w:tr>
      <w:tr w:rsidR="00C925F7" w:rsidRPr="00F75667" w14:paraId="22CB9FE1"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F75667" w:rsidRDefault="00C925F7" w:rsidP="00F75667">
            <w:pPr>
              <w:spacing w:before="0" w:line="276" w:lineRule="auto"/>
              <w:jc w:val="center"/>
              <w:rPr>
                <w:rFonts w:cstheme="minorHAnsi"/>
                <w:b/>
                <w:bCs/>
                <w:szCs w:val="20"/>
              </w:rPr>
            </w:pPr>
          </w:p>
        </w:tc>
      </w:tr>
      <w:tr w:rsidR="00C925F7" w:rsidRPr="00F75667" w14:paraId="279DB41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77777777" w:rsidR="00C925F7" w:rsidRPr="00F75667" w:rsidRDefault="00C925F7" w:rsidP="00F75667">
            <w:pPr>
              <w:spacing w:before="0" w:line="276" w:lineRule="auto"/>
              <w:rPr>
                <w:rFonts w:cstheme="minorHAnsi"/>
                <w:szCs w:val="20"/>
              </w:rPr>
            </w:pPr>
            <w:r w:rsidRPr="00F75667">
              <w:rPr>
                <w:rFonts w:cstheme="minorHAnsi"/>
                <w:szCs w:val="20"/>
              </w:rPr>
              <w:t>działając w imieniu i na rzecz:</w:t>
            </w:r>
          </w:p>
        </w:tc>
      </w:tr>
      <w:tr w:rsidR="00C925F7" w:rsidRPr="00F75667" w14:paraId="09F375FF"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F75667" w:rsidRDefault="00C925F7" w:rsidP="00F75667">
            <w:pPr>
              <w:spacing w:before="0" w:line="276" w:lineRule="auto"/>
              <w:jc w:val="center"/>
              <w:rPr>
                <w:rFonts w:cstheme="minorHAnsi"/>
                <w:b/>
                <w:bCs/>
                <w:szCs w:val="20"/>
              </w:rPr>
            </w:pPr>
          </w:p>
        </w:tc>
      </w:tr>
      <w:tr w:rsidR="00C925F7" w:rsidRPr="00F75667" w14:paraId="63724D9A"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77777777" w:rsidR="00C925F7" w:rsidRPr="00F75667" w:rsidRDefault="00C925F7" w:rsidP="00F75667">
            <w:pPr>
              <w:pStyle w:val="BodyText21"/>
              <w:tabs>
                <w:tab w:val="clear" w:pos="0"/>
              </w:tabs>
              <w:spacing w:line="276" w:lineRule="auto"/>
              <w:rPr>
                <w:rFonts w:cstheme="minorHAnsi"/>
                <w:szCs w:val="20"/>
              </w:rPr>
            </w:pPr>
            <w:r w:rsidRPr="00F75667">
              <w:rPr>
                <w:rFonts w:cstheme="minorHAnsi"/>
                <w:szCs w:val="20"/>
              </w:rPr>
              <w:t>Składam(y) ofertę na wykonanie zamówienia, którego przedmiotem jest:</w:t>
            </w:r>
          </w:p>
        </w:tc>
      </w:tr>
      <w:tr w:rsidR="00C925F7" w:rsidRPr="00F75667" w14:paraId="3AAC5446" w14:textId="77777777" w:rsidTr="0038606F">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317FF5D" w14:textId="6A2A963B" w:rsidR="00C925F7" w:rsidRPr="00F75667" w:rsidRDefault="002B30C0" w:rsidP="00F75667">
            <w:pPr>
              <w:spacing w:before="0" w:line="276" w:lineRule="auto"/>
              <w:ind w:left="567"/>
              <w:jc w:val="center"/>
              <w:rPr>
                <w:rFonts w:cstheme="minorHAnsi"/>
                <w:b/>
                <w:bCs/>
                <w:szCs w:val="20"/>
              </w:rPr>
            </w:pPr>
            <w:r>
              <w:rPr>
                <w:rFonts w:cstheme="minorHAnsi"/>
                <w:b/>
                <w:bCs/>
                <w:color w:val="2E74B5"/>
                <w:szCs w:val="20"/>
              </w:rPr>
              <w:t>Zakup licencji ze wsparciem AutoCAD</w:t>
            </w:r>
          </w:p>
        </w:tc>
      </w:tr>
    </w:tbl>
    <w:p w14:paraId="0029D1D5" w14:textId="77777777" w:rsidR="00C925F7" w:rsidRPr="00F75667" w:rsidRDefault="00C925F7" w:rsidP="00F75667">
      <w:pPr>
        <w:spacing w:before="0" w:line="276" w:lineRule="auto"/>
        <w:jc w:val="left"/>
        <w:rPr>
          <w:rFonts w:cstheme="minorHAnsi"/>
          <w:b/>
          <w:bCs/>
          <w:szCs w:val="20"/>
        </w:rPr>
      </w:pPr>
    </w:p>
    <w:p w14:paraId="7B28FE2F" w14:textId="77777777" w:rsidR="0038606F" w:rsidRDefault="00BD1757" w:rsidP="00A56B3C">
      <w:pPr>
        <w:pStyle w:val="Akapitzlist"/>
        <w:numPr>
          <w:ilvl w:val="0"/>
          <w:numId w:val="74"/>
        </w:numPr>
        <w:ind w:left="284" w:right="-34" w:hanging="284"/>
        <w:jc w:val="both"/>
        <w:rPr>
          <w:rFonts w:cstheme="minorHAnsi"/>
          <w:b/>
          <w:szCs w:val="20"/>
        </w:rPr>
      </w:pPr>
      <w:r w:rsidRPr="0038606F">
        <w:rPr>
          <w:rFonts w:cstheme="minorHAnsi"/>
          <w:b/>
          <w:szCs w:val="20"/>
        </w:rPr>
        <w:t>Oferujemy wykonanie zamówienia w sposób i na warunkach określonych w Warunkach Zamówienia, zgodnie z opisem przedmiotu zamówienia (Rozdział II Warunków Zamówienia), i na z</w:t>
      </w:r>
      <w:r w:rsidR="0047119E" w:rsidRPr="0038606F">
        <w:rPr>
          <w:rFonts w:cstheme="minorHAnsi"/>
          <w:b/>
          <w:szCs w:val="20"/>
        </w:rPr>
        <w:t>asadach określonych w Umowie za </w:t>
      </w:r>
      <w:r w:rsidRPr="0038606F">
        <w:rPr>
          <w:rFonts w:cstheme="minorHAnsi"/>
          <w:b/>
          <w:szCs w:val="20"/>
        </w:rPr>
        <w:t>cenę:</w:t>
      </w:r>
    </w:p>
    <w:p w14:paraId="3CF55CB8" w14:textId="77777777" w:rsidR="0038606F" w:rsidRDefault="0038606F" w:rsidP="0038606F">
      <w:pPr>
        <w:pStyle w:val="Akapitzlist"/>
        <w:ind w:left="284" w:right="-34"/>
        <w:jc w:val="both"/>
        <w:rPr>
          <w:rFonts w:cstheme="minorHAnsi"/>
          <w:b/>
          <w:szCs w:val="20"/>
        </w:rPr>
      </w:pPr>
      <w:r w:rsidRPr="0038606F">
        <w:rPr>
          <w:rFonts w:cstheme="minorHAnsi"/>
          <w:b/>
          <w:szCs w:val="20"/>
        </w:rPr>
        <w:t>ŁĄCZNA CENA OFERTY:</w:t>
      </w:r>
    </w:p>
    <w:p w14:paraId="5E1DFF28" w14:textId="77777777" w:rsidR="0038606F" w:rsidRDefault="0038606F" w:rsidP="0038606F">
      <w:pPr>
        <w:pStyle w:val="Akapitzlist"/>
        <w:ind w:left="284" w:right="-34"/>
        <w:jc w:val="both"/>
        <w:rPr>
          <w:rFonts w:cstheme="minorHAnsi"/>
          <w:szCs w:val="20"/>
        </w:rPr>
      </w:pPr>
      <w:r w:rsidRPr="0038606F">
        <w:rPr>
          <w:rFonts w:cstheme="minorHAnsi"/>
          <w:szCs w:val="20"/>
        </w:rPr>
        <w:t>CENA NETTO: ……………………………………… zł</w:t>
      </w:r>
    </w:p>
    <w:p w14:paraId="1887D174" w14:textId="4662FA02" w:rsidR="0038606F" w:rsidRPr="0038606F" w:rsidRDefault="0038606F" w:rsidP="0038606F">
      <w:pPr>
        <w:pStyle w:val="Akapitzlist"/>
        <w:ind w:left="284" w:right="-34"/>
        <w:jc w:val="both"/>
        <w:rPr>
          <w:rFonts w:cstheme="minorHAnsi"/>
          <w:b/>
          <w:szCs w:val="20"/>
        </w:rPr>
      </w:pPr>
      <w:r w:rsidRPr="0038606F">
        <w:rPr>
          <w:rFonts w:cstheme="minorHAnsi"/>
          <w:szCs w:val="20"/>
        </w:rPr>
        <w:t>CENA NETTO SŁOWNIE: ………………………………………………………………………………………zł</w:t>
      </w:r>
    </w:p>
    <w:p w14:paraId="612D0666" w14:textId="141E90C9" w:rsidR="0038606F" w:rsidRPr="0038606F" w:rsidRDefault="00B26C14" w:rsidP="0038606F">
      <w:pPr>
        <w:spacing w:before="0"/>
        <w:ind w:right="-34"/>
        <w:rPr>
          <w:rFonts w:cstheme="minorHAnsi"/>
          <w:b/>
          <w:szCs w:val="20"/>
        </w:rPr>
      </w:pPr>
      <w:r w:rsidRPr="0038606F">
        <w:rPr>
          <w:rFonts w:cstheme="minorHAnsi"/>
          <w:szCs w:val="20"/>
        </w:rPr>
        <w:t>W tym:</w:t>
      </w:r>
    </w:p>
    <w:tbl>
      <w:tblPr>
        <w:tblpPr w:leftFromText="141" w:rightFromText="141" w:vertAnchor="text" w:horzAnchor="margin" w:tblpXSpec="center" w:tblpY="338"/>
        <w:tblW w:w="9777" w:type="dxa"/>
        <w:tblCellMar>
          <w:left w:w="0" w:type="dxa"/>
          <w:right w:w="0" w:type="dxa"/>
        </w:tblCellMar>
        <w:tblLook w:val="04A0" w:firstRow="1" w:lastRow="0" w:firstColumn="1" w:lastColumn="0" w:noHBand="0" w:noVBand="1"/>
      </w:tblPr>
      <w:tblGrid>
        <w:gridCol w:w="344"/>
        <w:gridCol w:w="6309"/>
        <w:gridCol w:w="567"/>
        <w:gridCol w:w="1275"/>
        <w:gridCol w:w="1282"/>
      </w:tblGrid>
      <w:tr w:rsidR="0038606F" w:rsidRPr="00B26C14" w14:paraId="24BF5588" w14:textId="77777777" w:rsidTr="00E425F0">
        <w:trPr>
          <w:trHeight w:val="300"/>
        </w:trPr>
        <w:tc>
          <w:tcPr>
            <w:tcW w:w="344" w:type="dxa"/>
            <w:vMerge w:val="restart"/>
            <w:tcBorders>
              <w:top w:val="single" w:sz="8" w:space="0" w:color="3F3F3F"/>
              <w:left w:val="single" w:sz="8" w:space="0" w:color="3F3F3F"/>
              <w:right w:val="single" w:sz="8" w:space="0" w:color="3F3F3F"/>
            </w:tcBorders>
            <w:shd w:val="clear" w:color="auto" w:fill="F2F2F2"/>
            <w:vAlign w:val="center"/>
          </w:tcPr>
          <w:p w14:paraId="175B6D5F" w14:textId="77777777" w:rsidR="0038606F" w:rsidRPr="00B26C14" w:rsidRDefault="0038606F" w:rsidP="00E425F0">
            <w:pPr>
              <w:spacing w:before="0"/>
              <w:jc w:val="center"/>
              <w:rPr>
                <w:rFonts w:cstheme="minorHAnsi"/>
                <w:b/>
                <w:bCs/>
                <w:color w:val="3F3F3F"/>
                <w:szCs w:val="20"/>
              </w:rPr>
            </w:pPr>
            <w:r w:rsidRPr="00B26C14">
              <w:rPr>
                <w:rFonts w:cstheme="minorHAnsi"/>
                <w:b/>
                <w:bCs/>
                <w:color w:val="3F3F3F"/>
                <w:szCs w:val="20"/>
              </w:rPr>
              <w:t>L.p.</w:t>
            </w:r>
          </w:p>
        </w:tc>
        <w:tc>
          <w:tcPr>
            <w:tcW w:w="6309" w:type="dxa"/>
            <w:vMerge w:val="restart"/>
            <w:tcBorders>
              <w:top w:val="single" w:sz="8" w:space="0" w:color="3F3F3F"/>
              <w:left w:val="single" w:sz="8" w:space="0" w:color="3F3F3F"/>
              <w:right w:val="single" w:sz="4" w:space="0" w:color="auto"/>
            </w:tcBorders>
            <w:shd w:val="clear" w:color="auto" w:fill="F2F2F2"/>
            <w:noWrap/>
            <w:tcMar>
              <w:top w:w="0" w:type="dxa"/>
              <w:left w:w="70" w:type="dxa"/>
              <w:bottom w:w="0" w:type="dxa"/>
              <w:right w:w="70" w:type="dxa"/>
            </w:tcMar>
            <w:vAlign w:val="center"/>
            <w:hideMark/>
          </w:tcPr>
          <w:p w14:paraId="297F81B9" w14:textId="77777777" w:rsidR="0038606F" w:rsidRPr="00B26C14" w:rsidRDefault="0038606F" w:rsidP="00E425F0">
            <w:pPr>
              <w:spacing w:before="0"/>
              <w:jc w:val="center"/>
              <w:rPr>
                <w:rFonts w:cstheme="minorHAnsi"/>
                <w:b/>
                <w:bCs/>
                <w:color w:val="3F3F3F"/>
                <w:szCs w:val="20"/>
              </w:rPr>
            </w:pPr>
            <w:r w:rsidRPr="00B26C14">
              <w:rPr>
                <w:rFonts w:cstheme="minorHAnsi"/>
                <w:b/>
                <w:bCs/>
                <w:color w:val="3F3F3F"/>
                <w:szCs w:val="20"/>
              </w:rPr>
              <w:t>Nazwa</w:t>
            </w:r>
          </w:p>
        </w:tc>
        <w:tc>
          <w:tcPr>
            <w:tcW w:w="567" w:type="dxa"/>
            <w:tcBorders>
              <w:top w:val="single" w:sz="4" w:space="0" w:color="auto"/>
              <w:left w:val="single" w:sz="4" w:space="0" w:color="auto"/>
              <w:right w:val="single" w:sz="4" w:space="0" w:color="auto"/>
            </w:tcBorders>
            <w:shd w:val="clear" w:color="auto" w:fill="F2F2F2"/>
            <w:noWrap/>
            <w:tcMar>
              <w:top w:w="0" w:type="dxa"/>
              <w:left w:w="70" w:type="dxa"/>
              <w:bottom w:w="0" w:type="dxa"/>
              <w:right w:w="70" w:type="dxa"/>
            </w:tcMar>
            <w:vAlign w:val="center"/>
            <w:hideMark/>
          </w:tcPr>
          <w:p w14:paraId="1BA05021" w14:textId="77777777" w:rsidR="0038606F" w:rsidRPr="00B26C14" w:rsidRDefault="0038606F" w:rsidP="00E425F0">
            <w:pPr>
              <w:spacing w:before="0"/>
              <w:jc w:val="center"/>
              <w:rPr>
                <w:rFonts w:cstheme="minorHAnsi"/>
                <w:b/>
                <w:bCs/>
                <w:color w:val="3F3F3F"/>
                <w:szCs w:val="20"/>
              </w:rPr>
            </w:pPr>
            <w:r w:rsidRPr="00B26C14">
              <w:rPr>
                <w:rFonts w:cstheme="minorHAnsi"/>
                <w:b/>
                <w:bCs/>
                <w:color w:val="3F3F3F"/>
                <w:szCs w:val="20"/>
              </w:rPr>
              <w:t>Ilość</w:t>
            </w:r>
          </w:p>
        </w:tc>
        <w:tc>
          <w:tcPr>
            <w:tcW w:w="1275" w:type="dxa"/>
            <w:tcBorders>
              <w:top w:val="single" w:sz="4" w:space="0" w:color="auto"/>
              <w:left w:val="single" w:sz="4" w:space="0" w:color="auto"/>
              <w:right w:val="single" w:sz="4" w:space="0" w:color="auto"/>
            </w:tcBorders>
            <w:shd w:val="clear" w:color="auto" w:fill="F2F2F2"/>
            <w:vAlign w:val="center"/>
          </w:tcPr>
          <w:p w14:paraId="702EC51F" w14:textId="77777777" w:rsidR="0038606F" w:rsidRPr="00B26C14" w:rsidRDefault="0038606F" w:rsidP="00E425F0">
            <w:pPr>
              <w:spacing w:before="0"/>
              <w:jc w:val="center"/>
              <w:rPr>
                <w:rFonts w:cstheme="minorHAnsi"/>
                <w:b/>
                <w:bCs/>
                <w:color w:val="3F3F3F"/>
                <w:szCs w:val="20"/>
              </w:rPr>
            </w:pPr>
            <w:r w:rsidRPr="00B26C14">
              <w:rPr>
                <w:rFonts w:cstheme="minorHAnsi"/>
                <w:b/>
                <w:bCs/>
                <w:color w:val="3F3F3F"/>
                <w:szCs w:val="20"/>
              </w:rPr>
              <w:t>Cena jednostkowa netto (zł)</w:t>
            </w:r>
          </w:p>
        </w:tc>
        <w:tc>
          <w:tcPr>
            <w:tcW w:w="1282" w:type="dxa"/>
            <w:tcBorders>
              <w:top w:val="single" w:sz="4" w:space="0" w:color="auto"/>
              <w:left w:val="single" w:sz="4" w:space="0" w:color="auto"/>
              <w:right w:val="single" w:sz="4" w:space="0" w:color="auto"/>
            </w:tcBorders>
            <w:shd w:val="clear" w:color="auto" w:fill="F2F2F2"/>
            <w:vAlign w:val="center"/>
          </w:tcPr>
          <w:p w14:paraId="4D4D2CDF" w14:textId="77777777" w:rsidR="0038606F" w:rsidRPr="00B26C14" w:rsidRDefault="0038606F" w:rsidP="00E425F0">
            <w:pPr>
              <w:spacing w:before="0"/>
              <w:jc w:val="center"/>
              <w:rPr>
                <w:rFonts w:cstheme="minorHAnsi"/>
                <w:b/>
                <w:bCs/>
                <w:color w:val="3F3F3F"/>
                <w:szCs w:val="20"/>
              </w:rPr>
            </w:pPr>
            <w:r w:rsidRPr="00B26C14">
              <w:rPr>
                <w:rFonts w:cstheme="minorHAnsi"/>
                <w:b/>
                <w:bCs/>
                <w:color w:val="3F3F3F"/>
                <w:szCs w:val="20"/>
              </w:rPr>
              <w:t>Cena łączna dla danej pozycji (zł)</w:t>
            </w:r>
          </w:p>
        </w:tc>
      </w:tr>
      <w:tr w:rsidR="0038606F" w:rsidRPr="00B26C14" w14:paraId="42D2A82A" w14:textId="77777777" w:rsidTr="00E425F0">
        <w:trPr>
          <w:trHeight w:val="300"/>
        </w:trPr>
        <w:tc>
          <w:tcPr>
            <w:tcW w:w="344" w:type="dxa"/>
            <w:vMerge/>
            <w:tcBorders>
              <w:left w:val="single" w:sz="8" w:space="0" w:color="3F3F3F"/>
              <w:bottom w:val="single" w:sz="8" w:space="0" w:color="auto"/>
              <w:right w:val="single" w:sz="8" w:space="0" w:color="3F3F3F"/>
            </w:tcBorders>
            <w:shd w:val="clear" w:color="auto" w:fill="F2F2F2"/>
            <w:vAlign w:val="center"/>
          </w:tcPr>
          <w:p w14:paraId="5B41192C" w14:textId="77777777" w:rsidR="0038606F" w:rsidRPr="00B26C14" w:rsidRDefault="0038606F" w:rsidP="00E425F0">
            <w:pPr>
              <w:spacing w:before="0"/>
              <w:jc w:val="center"/>
              <w:rPr>
                <w:rFonts w:cstheme="minorHAnsi"/>
                <w:b/>
                <w:bCs/>
                <w:color w:val="3F3F3F"/>
                <w:szCs w:val="20"/>
              </w:rPr>
            </w:pPr>
          </w:p>
        </w:tc>
        <w:tc>
          <w:tcPr>
            <w:tcW w:w="6309" w:type="dxa"/>
            <w:vMerge/>
            <w:tcBorders>
              <w:left w:val="single" w:sz="8" w:space="0" w:color="3F3F3F"/>
              <w:bottom w:val="single" w:sz="8" w:space="0" w:color="auto"/>
              <w:right w:val="single" w:sz="4" w:space="0" w:color="auto"/>
            </w:tcBorders>
            <w:shd w:val="clear" w:color="auto" w:fill="F2F2F2"/>
            <w:noWrap/>
            <w:tcMar>
              <w:top w:w="0" w:type="dxa"/>
              <w:left w:w="70" w:type="dxa"/>
              <w:bottom w:w="0" w:type="dxa"/>
              <w:right w:w="70" w:type="dxa"/>
            </w:tcMar>
            <w:vAlign w:val="center"/>
          </w:tcPr>
          <w:p w14:paraId="6B6F93DC" w14:textId="77777777" w:rsidR="0038606F" w:rsidRPr="00B26C14" w:rsidRDefault="0038606F" w:rsidP="00E425F0">
            <w:pPr>
              <w:spacing w:before="0"/>
              <w:jc w:val="center"/>
              <w:rPr>
                <w:rFonts w:cstheme="minorHAnsi"/>
                <w:b/>
                <w:bCs/>
                <w:color w:val="3F3F3F"/>
                <w:szCs w:val="20"/>
              </w:rPr>
            </w:pPr>
          </w:p>
        </w:tc>
        <w:tc>
          <w:tcPr>
            <w:tcW w:w="567" w:type="dxa"/>
            <w:tcBorders>
              <w:left w:val="single" w:sz="4" w:space="0" w:color="auto"/>
              <w:bottom w:val="single" w:sz="4" w:space="0" w:color="auto"/>
              <w:right w:val="single" w:sz="4" w:space="0" w:color="auto"/>
            </w:tcBorders>
            <w:shd w:val="clear" w:color="auto" w:fill="F2F2F2"/>
            <w:noWrap/>
            <w:tcMar>
              <w:top w:w="0" w:type="dxa"/>
              <w:left w:w="70" w:type="dxa"/>
              <w:bottom w:w="0" w:type="dxa"/>
              <w:right w:w="70" w:type="dxa"/>
            </w:tcMar>
            <w:vAlign w:val="center"/>
          </w:tcPr>
          <w:p w14:paraId="328847D3" w14:textId="77777777" w:rsidR="0038606F" w:rsidRPr="00B26C14" w:rsidRDefault="0038606F" w:rsidP="00E425F0">
            <w:pPr>
              <w:spacing w:before="0"/>
              <w:jc w:val="center"/>
              <w:rPr>
                <w:rFonts w:cstheme="minorHAnsi"/>
                <w:b/>
                <w:bCs/>
                <w:color w:val="3F3F3F"/>
                <w:szCs w:val="20"/>
              </w:rPr>
            </w:pPr>
            <w:r w:rsidRPr="00B26C14">
              <w:rPr>
                <w:rFonts w:cstheme="minorHAnsi"/>
                <w:b/>
                <w:bCs/>
                <w:color w:val="3F3F3F"/>
                <w:szCs w:val="20"/>
              </w:rPr>
              <w:t>A</w:t>
            </w:r>
          </w:p>
        </w:tc>
        <w:tc>
          <w:tcPr>
            <w:tcW w:w="1275" w:type="dxa"/>
            <w:tcBorders>
              <w:left w:val="single" w:sz="4" w:space="0" w:color="auto"/>
              <w:bottom w:val="single" w:sz="4" w:space="0" w:color="auto"/>
              <w:right w:val="single" w:sz="4" w:space="0" w:color="auto"/>
            </w:tcBorders>
            <w:shd w:val="clear" w:color="auto" w:fill="F2F2F2"/>
            <w:vAlign w:val="center"/>
          </w:tcPr>
          <w:p w14:paraId="31382885" w14:textId="77777777" w:rsidR="0038606F" w:rsidRPr="00B26C14" w:rsidRDefault="0038606F" w:rsidP="00E425F0">
            <w:pPr>
              <w:spacing w:before="0"/>
              <w:jc w:val="center"/>
              <w:rPr>
                <w:rFonts w:cstheme="minorHAnsi"/>
                <w:b/>
                <w:bCs/>
                <w:color w:val="3F3F3F"/>
                <w:szCs w:val="20"/>
              </w:rPr>
            </w:pPr>
            <w:r w:rsidRPr="00B26C14">
              <w:rPr>
                <w:rFonts w:cstheme="minorHAnsi"/>
                <w:b/>
                <w:bCs/>
                <w:color w:val="3F3F3F"/>
                <w:szCs w:val="20"/>
              </w:rPr>
              <w:t>B</w:t>
            </w:r>
          </w:p>
        </w:tc>
        <w:tc>
          <w:tcPr>
            <w:tcW w:w="1282" w:type="dxa"/>
            <w:tcBorders>
              <w:left w:val="single" w:sz="4" w:space="0" w:color="auto"/>
              <w:bottom w:val="single" w:sz="4" w:space="0" w:color="auto"/>
              <w:right w:val="single" w:sz="4" w:space="0" w:color="auto"/>
            </w:tcBorders>
            <w:shd w:val="clear" w:color="auto" w:fill="F2F2F2"/>
            <w:vAlign w:val="center"/>
          </w:tcPr>
          <w:p w14:paraId="52773900" w14:textId="77777777" w:rsidR="0038606F" w:rsidRPr="00B26C14" w:rsidRDefault="0038606F" w:rsidP="00E425F0">
            <w:pPr>
              <w:spacing w:before="0"/>
              <w:jc w:val="center"/>
              <w:rPr>
                <w:rFonts w:cstheme="minorHAnsi"/>
                <w:b/>
                <w:bCs/>
                <w:color w:val="3F3F3F"/>
                <w:szCs w:val="20"/>
              </w:rPr>
            </w:pPr>
            <w:r w:rsidRPr="00B26C14">
              <w:rPr>
                <w:rFonts w:cstheme="minorHAnsi"/>
                <w:b/>
                <w:bCs/>
                <w:color w:val="3F3F3F"/>
                <w:szCs w:val="20"/>
              </w:rPr>
              <w:t>A</w:t>
            </w:r>
            <w:r>
              <w:rPr>
                <w:rFonts w:cstheme="minorHAnsi"/>
                <w:b/>
                <w:bCs/>
                <w:color w:val="3F3F3F"/>
                <w:szCs w:val="20"/>
              </w:rPr>
              <w:t xml:space="preserve"> </w:t>
            </w:r>
            <w:r w:rsidRPr="00B26C14">
              <w:rPr>
                <w:rFonts w:cstheme="minorHAnsi"/>
                <w:b/>
                <w:bCs/>
                <w:color w:val="3F3F3F"/>
                <w:szCs w:val="20"/>
              </w:rPr>
              <w:t>x</w:t>
            </w:r>
            <w:r>
              <w:rPr>
                <w:rFonts w:cstheme="minorHAnsi"/>
                <w:b/>
                <w:bCs/>
                <w:color w:val="3F3F3F"/>
                <w:szCs w:val="20"/>
              </w:rPr>
              <w:t xml:space="preserve"> </w:t>
            </w:r>
            <w:r w:rsidRPr="00B26C14">
              <w:rPr>
                <w:rFonts w:cstheme="minorHAnsi"/>
                <w:b/>
                <w:bCs/>
                <w:color w:val="3F3F3F"/>
                <w:szCs w:val="20"/>
              </w:rPr>
              <w:t>B</w:t>
            </w:r>
          </w:p>
        </w:tc>
      </w:tr>
      <w:tr w:rsidR="0038606F" w:rsidRPr="00B26C14" w14:paraId="518A5F73" w14:textId="77777777" w:rsidTr="00E425F0">
        <w:trPr>
          <w:trHeight w:val="300"/>
        </w:trPr>
        <w:tc>
          <w:tcPr>
            <w:tcW w:w="344" w:type="dxa"/>
            <w:tcBorders>
              <w:top w:val="nil"/>
              <w:left w:val="single" w:sz="8" w:space="0" w:color="auto"/>
              <w:bottom w:val="single" w:sz="8" w:space="0" w:color="auto"/>
              <w:right w:val="single" w:sz="8" w:space="0" w:color="auto"/>
            </w:tcBorders>
            <w:shd w:val="clear" w:color="auto" w:fill="F2F2F2"/>
            <w:vAlign w:val="center"/>
          </w:tcPr>
          <w:p w14:paraId="268A3411" w14:textId="77777777" w:rsidR="0038606F" w:rsidRPr="00B26C14" w:rsidRDefault="0038606F" w:rsidP="00E425F0">
            <w:pPr>
              <w:spacing w:before="0"/>
              <w:jc w:val="center"/>
              <w:rPr>
                <w:rStyle w:val="fontstyle01"/>
                <w:rFonts w:asciiTheme="minorHAnsi" w:hAnsiTheme="minorHAnsi" w:cstheme="minorHAnsi"/>
              </w:rPr>
            </w:pPr>
            <w:r w:rsidRPr="00B26C14">
              <w:rPr>
                <w:rStyle w:val="fontstyle01"/>
                <w:rFonts w:asciiTheme="minorHAnsi" w:hAnsiTheme="minorHAnsi" w:cstheme="minorHAnsi"/>
              </w:rPr>
              <w:t>1</w:t>
            </w:r>
          </w:p>
        </w:tc>
        <w:tc>
          <w:tcPr>
            <w:tcW w:w="6309" w:type="dxa"/>
            <w:tcBorders>
              <w:top w:val="nil"/>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1EFC3DBB" w14:textId="77777777" w:rsidR="0038606F" w:rsidRPr="00E342BC" w:rsidRDefault="0038606F" w:rsidP="00E425F0">
            <w:pPr>
              <w:spacing w:before="0"/>
              <w:jc w:val="left"/>
              <w:rPr>
                <w:rFonts w:cstheme="minorHAnsi"/>
                <w:szCs w:val="20"/>
                <w:lang w:val="en-US"/>
              </w:rPr>
            </w:pPr>
            <w:r w:rsidRPr="00E342BC">
              <w:rPr>
                <w:rStyle w:val="fontstyle01"/>
                <w:rFonts w:asciiTheme="minorHAnsi" w:hAnsiTheme="minorHAnsi" w:cstheme="minorHAnsi"/>
                <w:lang w:val="en-US"/>
              </w:rPr>
              <w:t>Product Design &amp; Manufacturing Collection Commercial</w:t>
            </w:r>
            <w:r w:rsidRPr="00E342BC">
              <w:rPr>
                <w:rFonts w:cstheme="minorHAnsi"/>
                <w:color w:val="000000"/>
                <w:szCs w:val="20"/>
                <w:lang w:val="en-US"/>
              </w:rPr>
              <w:br/>
            </w:r>
            <w:r w:rsidRPr="00E342BC">
              <w:rPr>
                <w:rStyle w:val="fontstyle01"/>
                <w:rFonts w:asciiTheme="minorHAnsi" w:hAnsiTheme="minorHAnsi" w:cstheme="minorHAnsi"/>
                <w:lang w:val="en-US"/>
              </w:rPr>
              <w:t>Single-user Annual Subscription Renewal Switched From Maintenance (Switched between May 2019 - May 2020 and Ongoing)</w:t>
            </w:r>
            <w:r w:rsidRPr="00E342BC">
              <w:rPr>
                <w:rFonts w:cstheme="minorHAnsi"/>
                <w:color w:val="000000"/>
                <w:szCs w:val="20"/>
                <w:lang w:val="en-US"/>
              </w:rPr>
              <w:br/>
            </w:r>
            <w:r w:rsidRPr="00E342BC">
              <w:rPr>
                <w:rStyle w:val="fontstyle01"/>
                <w:rFonts w:asciiTheme="minorHAnsi" w:hAnsiTheme="minorHAnsi" w:cstheme="minorHAnsi"/>
                <w:color w:val="343434"/>
                <w:lang w:val="en-US"/>
              </w:rPr>
              <w:t>cn 110002564691</w:t>
            </w:r>
          </w:p>
        </w:tc>
        <w:tc>
          <w:tcPr>
            <w:tcW w:w="567"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DD8E255" w14:textId="77777777" w:rsidR="0038606F" w:rsidRPr="00B26C14" w:rsidRDefault="0038606F" w:rsidP="00E425F0">
            <w:pPr>
              <w:spacing w:before="0"/>
              <w:jc w:val="center"/>
              <w:rPr>
                <w:rFonts w:cstheme="minorHAnsi"/>
                <w:color w:val="000000"/>
                <w:szCs w:val="20"/>
              </w:rPr>
            </w:pPr>
            <w:r w:rsidRPr="00B26C14">
              <w:rPr>
                <w:rFonts w:cstheme="minorHAnsi"/>
                <w:color w:val="000000"/>
                <w:szCs w:val="20"/>
              </w:rPr>
              <w:t>1</w:t>
            </w:r>
          </w:p>
        </w:tc>
        <w:tc>
          <w:tcPr>
            <w:tcW w:w="1275" w:type="dxa"/>
            <w:tcBorders>
              <w:top w:val="single" w:sz="4" w:space="0" w:color="auto"/>
              <w:left w:val="nil"/>
              <w:bottom w:val="single" w:sz="8" w:space="0" w:color="auto"/>
              <w:right w:val="single" w:sz="8" w:space="0" w:color="auto"/>
            </w:tcBorders>
            <w:vAlign w:val="center"/>
          </w:tcPr>
          <w:p w14:paraId="146FC7F3" w14:textId="77777777" w:rsidR="0038606F" w:rsidRPr="00B26C14" w:rsidRDefault="0038606F" w:rsidP="00E425F0">
            <w:pPr>
              <w:spacing w:before="0"/>
              <w:jc w:val="center"/>
              <w:rPr>
                <w:rFonts w:cstheme="minorHAnsi"/>
                <w:color w:val="000000"/>
                <w:szCs w:val="20"/>
              </w:rPr>
            </w:pPr>
          </w:p>
        </w:tc>
        <w:tc>
          <w:tcPr>
            <w:tcW w:w="1282" w:type="dxa"/>
            <w:tcBorders>
              <w:top w:val="single" w:sz="4" w:space="0" w:color="auto"/>
              <w:left w:val="nil"/>
              <w:bottom w:val="single" w:sz="8" w:space="0" w:color="auto"/>
              <w:right w:val="single" w:sz="8" w:space="0" w:color="auto"/>
            </w:tcBorders>
            <w:vAlign w:val="center"/>
          </w:tcPr>
          <w:p w14:paraId="1F566C6D" w14:textId="77777777" w:rsidR="0038606F" w:rsidRPr="00B26C14" w:rsidRDefault="0038606F" w:rsidP="00E425F0">
            <w:pPr>
              <w:spacing w:before="0"/>
              <w:jc w:val="center"/>
              <w:rPr>
                <w:rFonts w:cstheme="minorHAnsi"/>
                <w:color w:val="000000"/>
                <w:szCs w:val="20"/>
              </w:rPr>
            </w:pPr>
          </w:p>
        </w:tc>
      </w:tr>
      <w:tr w:rsidR="0038606F" w:rsidRPr="00B26C14" w14:paraId="3DDA6D78" w14:textId="77777777" w:rsidTr="00E425F0">
        <w:trPr>
          <w:trHeight w:val="300"/>
        </w:trPr>
        <w:tc>
          <w:tcPr>
            <w:tcW w:w="344" w:type="dxa"/>
            <w:tcBorders>
              <w:top w:val="nil"/>
              <w:left w:val="single" w:sz="8" w:space="0" w:color="auto"/>
              <w:bottom w:val="single" w:sz="8" w:space="0" w:color="auto"/>
              <w:right w:val="single" w:sz="8" w:space="0" w:color="auto"/>
            </w:tcBorders>
            <w:shd w:val="clear" w:color="auto" w:fill="F2F2F2"/>
            <w:vAlign w:val="center"/>
          </w:tcPr>
          <w:p w14:paraId="447C8E0D" w14:textId="77777777" w:rsidR="0038606F" w:rsidRPr="00B26C14" w:rsidRDefault="0038606F" w:rsidP="00E425F0">
            <w:pPr>
              <w:spacing w:before="0"/>
              <w:jc w:val="center"/>
              <w:rPr>
                <w:rStyle w:val="fontstyle01"/>
                <w:rFonts w:asciiTheme="minorHAnsi" w:hAnsiTheme="minorHAnsi" w:cstheme="minorHAnsi"/>
              </w:rPr>
            </w:pPr>
            <w:r w:rsidRPr="00B26C14">
              <w:rPr>
                <w:rStyle w:val="fontstyle01"/>
                <w:rFonts w:asciiTheme="minorHAnsi" w:hAnsiTheme="minorHAnsi" w:cstheme="minorHAnsi"/>
              </w:rPr>
              <w:t>2</w:t>
            </w:r>
          </w:p>
        </w:tc>
        <w:tc>
          <w:tcPr>
            <w:tcW w:w="6309" w:type="dxa"/>
            <w:tcBorders>
              <w:top w:val="nil"/>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7962694D" w14:textId="77777777" w:rsidR="0038606F" w:rsidRPr="00E342BC" w:rsidRDefault="0038606F" w:rsidP="00E425F0">
            <w:pPr>
              <w:spacing w:before="0"/>
              <w:jc w:val="left"/>
              <w:rPr>
                <w:rFonts w:cstheme="minorHAnsi"/>
                <w:szCs w:val="20"/>
                <w:lang w:val="en-US"/>
              </w:rPr>
            </w:pPr>
            <w:r w:rsidRPr="00E342BC">
              <w:rPr>
                <w:rStyle w:val="fontstyle01"/>
                <w:rFonts w:asciiTheme="minorHAnsi" w:hAnsiTheme="minorHAnsi" w:cstheme="minorHAnsi"/>
                <w:lang w:val="en-US"/>
              </w:rPr>
              <w:t>Product Design &amp; Manufacturing Collection Commercial</w:t>
            </w:r>
            <w:r w:rsidRPr="00E342BC">
              <w:rPr>
                <w:rFonts w:cstheme="minorHAnsi"/>
                <w:color w:val="000000"/>
                <w:szCs w:val="20"/>
                <w:lang w:val="en-US"/>
              </w:rPr>
              <w:br/>
            </w:r>
            <w:r w:rsidRPr="00E342BC">
              <w:rPr>
                <w:rStyle w:val="fontstyle01"/>
                <w:rFonts w:asciiTheme="minorHAnsi" w:hAnsiTheme="minorHAnsi" w:cstheme="minorHAnsi"/>
                <w:lang w:val="en-US"/>
              </w:rPr>
              <w:t>Single-user Annual Subscription Renewal Switched From</w:t>
            </w:r>
            <w:r w:rsidRPr="00E342BC">
              <w:rPr>
                <w:rFonts w:cstheme="minorHAnsi"/>
                <w:color w:val="000000"/>
                <w:szCs w:val="20"/>
                <w:lang w:val="en-US"/>
              </w:rPr>
              <w:br/>
            </w:r>
            <w:r w:rsidRPr="00E342BC">
              <w:rPr>
                <w:rStyle w:val="fontstyle01"/>
                <w:rFonts w:asciiTheme="minorHAnsi" w:hAnsiTheme="minorHAnsi" w:cstheme="minorHAnsi"/>
                <w:lang w:val="en-US"/>
              </w:rPr>
              <w:t xml:space="preserve">Maintenance (Switched between May 2019 - May 2020 </w:t>
            </w:r>
            <w:r w:rsidRPr="00E342BC">
              <w:rPr>
                <w:rFonts w:cstheme="minorHAnsi"/>
                <w:szCs w:val="20"/>
                <w:lang w:val="en-US"/>
              </w:rPr>
              <w:t xml:space="preserve"> </w:t>
            </w:r>
            <w:r w:rsidRPr="00E342BC">
              <w:rPr>
                <w:rStyle w:val="fontstyle01"/>
                <w:rFonts w:asciiTheme="minorHAnsi" w:hAnsiTheme="minorHAnsi" w:cstheme="minorHAnsi"/>
                <w:lang w:val="en-US"/>
              </w:rPr>
              <w:t>and Ongoing)</w:t>
            </w:r>
            <w:r w:rsidRPr="00E342BC">
              <w:rPr>
                <w:rFonts w:cstheme="minorHAnsi"/>
                <w:color w:val="000000"/>
                <w:szCs w:val="20"/>
                <w:lang w:val="en-US"/>
              </w:rPr>
              <w:br/>
            </w:r>
            <w:r w:rsidRPr="00E342BC">
              <w:rPr>
                <w:rStyle w:val="fontstyle01"/>
                <w:rFonts w:asciiTheme="minorHAnsi" w:hAnsiTheme="minorHAnsi" w:cstheme="minorHAnsi"/>
                <w:color w:val="343434"/>
                <w:lang w:val="en-US"/>
              </w:rPr>
              <w:t>cn 110002564529</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6EB458" w14:textId="77777777" w:rsidR="0038606F" w:rsidRPr="00B26C14" w:rsidRDefault="0038606F" w:rsidP="00E425F0">
            <w:pPr>
              <w:spacing w:before="0"/>
              <w:jc w:val="center"/>
              <w:rPr>
                <w:rFonts w:cstheme="minorHAnsi"/>
                <w:color w:val="000000"/>
                <w:szCs w:val="20"/>
              </w:rPr>
            </w:pPr>
            <w:r w:rsidRPr="00B26C14">
              <w:rPr>
                <w:rFonts w:cstheme="minorHAnsi"/>
                <w:color w:val="000000"/>
                <w:szCs w:val="20"/>
              </w:rPr>
              <w:t>1</w:t>
            </w:r>
          </w:p>
        </w:tc>
        <w:tc>
          <w:tcPr>
            <w:tcW w:w="1275" w:type="dxa"/>
            <w:tcBorders>
              <w:top w:val="nil"/>
              <w:left w:val="nil"/>
              <w:bottom w:val="single" w:sz="8" w:space="0" w:color="auto"/>
              <w:right w:val="single" w:sz="8" w:space="0" w:color="auto"/>
            </w:tcBorders>
            <w:vAlign w:val="center"/>
          </w:tcPr>
          <w:p w14:paraId="65097A18" w14:textId="77777777" w:rsidR="0038606F" w:rsidRPr="00B26C14" w:rsidRDefault="0038606F" w:rsidP="00E425F0">
            <w:pPr>
              <w:spacing w:before="0"/>
              <w:jc w:val="center"/>
              <w:rPr>
                <w:rFonts w:cstheme="minorHAnsi"/>
                <w:color w:val="000000"/>
                <w:szCs w:val="20"/>
              </w:rPr>
            </w:pPr>
          </w:p>
        </w:tc>
        <w:tc>
          <w:tcPr>
            <w:tcW w:w="1282" w:type="dxa"/>
            <w:tcBorders>
              <w:top w:val="nil"/>
              <w:left w:val="nil"/>
              <w:bottom w:val="single" w:sz="8" w:space="0" w:color="auto"/>
              <w:right w:val="single" w:sz="8" w:space="0" w:color="auto"/>
            </w:tcBorders>
            <w:vAlign w:val="center"/>
          </w:tcPr>
          <w:p w14:paraId="379DDAAA" w14:textId="77777777" w:rsidR="0038606F" w:rsidRPr="00B26C14" w:rsidRDefault="0038606F" w:rsidP="00E425F0">
            <w:pPr>
              <w:spacing w:before="0"/>
              <w:jc w:val="center"/>
              <w:rPr>
                <w:rFonts w:cstheme="minorHAnsi"/>
                <w:color w:val="000000"/>
                <w:szCs w:val="20"/>
              </w:rPr>
            </w:pPr>
          </w:p>
        </w:tc>
      </w:tr>
      <w:tr w:rsidR="0038606F" w:rsidRPr="00B26C14" w14:paraId="4A6602A7" w14:textId="77777777" w:rsidTr="00E425F0">
        <w:trPr>
          <w:trHeight w:val="300"/>
        </w:trPr>
        <w:tc>
          <w:tcPr>
            <w:tcW w:w="344" w:type="dxa"/>
            <w:tcBorders>
              <w:top w:val="nil"/>
              <w:left w:val="single" w:sz="8" w:space="0" w:color="auto"/>
              <w:bottom w:val="single" w:sz="8" w:space="0" w:color="auto"/>
              <w:right w:val="single" w:sz="8" w:space="0" w:color="auto"/>
            </w:tcBorders>
            <w:shd w:val="clear" w:color="auto" w:fill="F2F2F2"/>
            <w:vAlign w:val="center"/>
          </w:tcPr>
          <w:p w14:paraId="7FA679E5" w14:textId="77777777" w:rsidR="0038606F" w:rsidRPr="00B26C14" w:rsidRDefault="0038606F" w:rsidP="00E425F0">
            <w:pPr>
              <w:spacing w:before="0"/>
              <w:jc w:val="center"/>
              <w:rPr>
                <w:rStyle w:val="fontstyle01"/>
                <w:rFonts w:asciiTheme="minorHAnsi" w:hAnsiTheme="minorHAnsi" w:cstheme="minorHAnsi"/>
              </w:rPr>
            </w:pPr>
            <w:r w:rsidRPr="00B26C14">
              <w:rPr>
                <w:rStyle w:val="fontstyle01"/>
                <w:rFonts w:asciiTheme="minorHAnsi" w:hAnsiTheme="minorHAnsi" w:cstheme="minorHAnsi"/>
              </w:rPr>
              <w:t>3</w:t>
            </w:r>
          </w:p>
        </w:tc>
        <w:tc>
          <w:tcPr>
            <w:tcW w:w="6309" w:type="dxa"/>
            <w:tcBorders>
              <w:top w:val="nil"/>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tcPr>
          <w:p w14:paraId="309F3636" w14:textId="77777777" w:rsidR="0038606F" w:rsidRPr="00E342BC" w:rsidRDefault="0038606F" w:rsidP="00E425F0">
            <w:pPr>
              <w:spacing w:before="0"/>
              <w:jc w:val="left"/>
              <w:rPr>
                <w:rFonts w:cstheme="minorHAnsi"/>
                <w:szCs w:val="20"/>
                <w:lang w:val="en-US"/>
              </w:rPr>
            </w:pPr>
            <w:r w:rsidRPr="00E342BC">
              <w:rPr>
                <w:rStyle w:val="fontstyle01"/>
                <w:rFonts w:asciiTheme="minorHAnsi" w:hAnsiTheme="minorHAnsi" w:cstheme="minorHAnsi"/>
                <w:lang w:val="en-US"/>
              </w:rPr>
              <w:t>AutoCAD - including specialized toolsets Commercial</w:t>
            </w:r>
            <w:r w:rsidRPr="00E342BC">
              <w:rPr>
                <w:rFonts w:cstheme="minorHAnsi"/>
                <w:color w:val="000000"/>
                <w:szCs w:val="20"/>
                <w:lang w:val="en-US"/>
              </w:rPr>
              <w:br/>
            </w:r>
            <w:r w:rsidRPr="00E342BC">
              <w:rPr>
                <w:rStyle w:val="fontstyle01"/>
                <w:rFonts w:asciiTheme="minorHAnsi" w:hAnsiTheme="minorHAnsi" w:cstheme="minorHAnsi"/>
                <w:lang w:val="en-US"/>
              </w:rPr>
              <w:t>Single-user Annual Subscription Renewal Switched From M2S Multi-User 2:1 Trade-In</w:t>
            </w:r>
            <w:r w:rsidRPr="00E342BC">
              <w:rPr>
                <w:rFonts w:cstheme="minorHAnsi"/>
                <w:color w:val="000000"/>
                <w:szCs w:val="20"/>
                <w:lang w:val="en-US"/>
              </w:rPr>
              <w:br/>
            </w:r>
            <w:r w:rsidRPr="00E342BC">
              <w:rPr>
                <w:rStyle w:val="fontstyle01"/>
                <w:rFonts w:asciiTheme="minorHAnsi" w:hAnsiTheme="minorHAnsi" w:cstheme="minorHAnsi"/>
                <w:color w:val="343434"/>
                <w:lang w:val="en-US"/>
              </w:rPr>
              <w:t>cn 110003597529</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6EF7E5F" w14:textId="77777777" w:rsidR="0038606F" w:rsidRPr="00B26C14" w:rsidRDefault="0038606F" w:rsidP="00E425F0">
            <w:pPr>
              <w:spacing w:before="0"/>
              <w:jc w:val="center"/>
              <w:rPr>
                <w:rFonts w:cstheme="minorHAnsi"/>
                <w:color w:val="000000"/>
                <w:szCs w:val="20"/>
              </w:rPr>
            </w:pPr>
            <w:r w:rsidRPr="00B26C14">
              <w:rPr>
                <w:rFonts w:cstheme="minorHAnsi"/>
                <w:color w:val="000000"/>
                <w:szCs w:val="20"/>
              </w:rPr>
              <w:t>24</w:t>
            </w:r>
          </w:p>
        </w:tc>
        <w:tc>
          <w:tcPr>
            <w:tcW w:w="1275" w:type="dxa"/>
            <w:tcBorders>
              <w:top w:val="nil"/>
              <w:left w:val="nil"/>
              <w:bottom w:val="single" w:sz="8" w:space="0" w:color="auto"/>
              <w:right w:val="single" w:sz="8" w:space="0" w:color="auto"/>
            </w:tcBorders>
            <w:vAlign w:val="center"/>
          </w:tcPr>
          <w:p w14:paraId="0CCFEAAA" w14:textId="77777777" w:rsidR="0038606F" w:rsidRPr="00B26C14" w:rsidRDefault="0038606F" w:rsidP="00E425F0">
            <w:pPr>
              <w:spacing w:before="0"/>
              <w:jc w:val="center"/>
              <w:rPr>
                <w:rFonts w:cstheme="minorHAnsi"/>
                <w:color w:val="000000"/>
                <w:szCs w:val="20"/>
              </w:rPr>
            </w:pPr>
          </w:p>
        </w:tc>
        <w:tc>
          <w:tcPr>
            <w:tcW w:w="1282" w:type="dxa"/>
            <w:tcBorders>
              <w:top w:val="nil"/>
              <w:left w:val="nil"/>
              <w:bottom w:val="single" w:sz="8" w:space="0" w:color="auto"/>
              <w:right w:val="single" w:sz="8" w:space="0" w:color="auto"/>
            </w:tcBorders>
            <w:vAlign w:val="center"/>
          </w:tcPr>
          <w:p w14:paraId="1F6A41AB" w14:textId="77777777" w:rsidR="0038606F" w:rsidRPr="00B26C14" w:rsidRDefault="0038606F" w:rsidP="00E425F0">
            <w:pPr>
              <w:spacing w:before="0"/>
              <w:jc w:val="center"/>
              <w:rPr>
                <w:rFonts w:cstheme="minorHAnsi"/>
                <w:color w:val="000000"/>
                <w:szCs w:val="20"/>
              </w:rPr>
            </w:pPr>
          </w:p>
        </w:tc>
      </w:tr>
      <w:tr w:rsidR="0038606F" w:rsidRPr="00B26C14" w14:paraId="644063B8" w14:textId="77777777" w:rsidTr="00E425F0">
        <w:trPr>
          <w:trHeight w:val="300"/>
        </w:trPr>
        <w:tc>
          <w:tcPr>
            <w:tcW w:w="344" w:type="dxa"/>
            <w:tcBorders>
              <w:top w:val="nil"/>
              <w:left w:val="single" w:sz="8" w:space="0" w:color="auto"/>
              <w:bottom w:val="single" w:sz="8" w:space="0" w:color="auto"/>
              <w:right w:val="single" w:sz="8" w:space="0" w:color="auto"/>
            </w:tcBorders>
            <w:shd w:val="clear" w:color="auto" w:fill="F2F2F2"/>
            <w:vAlign w:val="center"/>
          </w:tcPr>
          <w:p w14:paraId="4680B016" w14:textId="77777777" w:rsidR="0038606F" w:rsidRPr="00B26C14" w:rsidRDefault="0038606F" w:rsidP="00E425F0">
            <w:pPr>
              <w:spacing w:before="0"/>
              <w:jc w:val="center"/>
              <w:rPr>
                <w:rStyle w:val="fontstyle01"/>
                <w:rFonts w:asciiTheme="minorHAnsi" w:hAnsiTheme="minorHAnsi" w:cstheme="minorHAnsi"/>
              </w:rPr>
            </w:pPr>
            <w:r w:rsidRPr="00B26C14">
              <w:rPr>
                <w:rStyle w:val="fontstyle01"/>
                <w:rFonts w:asciiTheme="minorHAnsi" w:hAnsiTheme="minorHAnsi" w:cstheme="minorHAnsi"/>
              </w:rPr>
              <w:t>4</w:t>
            </w:r>
          </w:p>
        </w:tc>
        <w:tc>
          <w:tcPr>
            <w:tcW w:w="6309" w:type="dxa"/>
            <w:tcBorders>
              <w:top w:val="nil"/>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tcPr>
          <w:p w14:paraId="51F019A7" w14:textId="77777777" w:rsidR="0038606F" w:rsidRPr="00E342BC" w:rsidRDefault="0038606F" w:rsidP="00E425F0">
            <w:pPr>
              <w:spacing w:before="0"/>
              <w:jc w:val="left"/>
              <w:rPr>
                <w:rStyle w:val="fontstyle01"/>
                <w:rFonts w:asciiTheme="minorHAnsi" w:hAnsiTheme="minorHAnsi" w:cstheme="minorHAnsi"/>
                <w:lang w:val="en-US"/>
              </w:rPr>
            </w:pPr>
            <w:r w:rsidRPr="00E342BC">
              <w:rPr>
                <w:rStyle w:val="fontstyle01"/>
                <w:rFonts w:asciiTheme="minorHAnsi" w:hAnsiTheme="minorHAnsi" w:cstheme="minorHAnsi"/>
                <w:lang w:val="en-US"/>
              </w:rPr>
              <w:t>AutoCAD LT 2021 Commercial Single-user Annual Subscription Renewal</w:t>
            </w:r>
          </w:p>
          <w:p w14:paraId="0314F776" w14:textId="77777777" w:rsidR="0038606F" w:rsidRPr="00E342BC" w:rsidRDefault="0038606F" w:rsidP="00E425F0">
            <w:pPr>
              <w:spacing w:before="0"/>
              <w:jc w:val="left"/>
              <w:rPr>
                <w:rStyle w:val="fontstyle01"/>
                <w:rFonts w:asciiTheme="minorHAnsi" w:hAnsiTheme="minorHAnsi" w:cstheme="minorHAnsi"/>
                <w:lang w:val="en-US"/>
              </w:rPr>
            </w:pPr>
            <w:r w:rsidRPr="00E342BC">
              <w:rPr>
                <w:rStyle w:val="fontstyle01"/>
                <w:rFonts w:asciiTheme="minorHAnsi" w:hAnsiTheme="minorHAnsi" w:cstheme="minorHAnsi"/>
                <w:lang w:val="en-US"/>
              </w:rPr>
              <w:t>cn 110003598180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6660A89" w14:textId="77777777" w:rsidR="0038606F" w:rsidRPr="00B26C14" w:rsidRDefault="0038606F" w:rsidP="00E425F0">
            <w:pPr>
              <w:spacing w:before="0"/>
              <w:jc w:val="center"/>
              <w:rPr>
                <w:rFonts w:cstheme="minorHAnsi"/>
                <w:color w:val="000000"/>
                <w:szCs w:val="20"/>
              </w:rPr>
            </w:pPr>
            <w:r w:rsidRPr="00B26C14">
              <w:rPr>
                <w:rFonts w:cstheme="minorHAnsi"/>
                <w:color w:val="000000"/>
                <w:szCs w:val="20"/>
              </w:rPr>
              <w:t>14</w:t>
            </w:r>
          </w:p>
        </w:tc>
        <w:tc>
          <w:tcPr>
            <w:tcW w:w="1275" w:type="dxa"/>
            <w:tcBorders>
              <w:top w:val="nil"/>
              <w:left w:val="nil"/>
              <w:bottom w:val="single" w:sz="8" w:space="0" w:color="auto"/>
              <w:right w:val="single" w:sz="8" w:space="0" w:color="auto"/>
            </w:tcBorders>
            <w:vAlign w:val="center"/>
          </w:tcPr>
          <w:p w14:paraId="23AF0B1B" w14:textId="77777777" w:rsidR="0038606F" w:rsidRPr="00B26C14" w:rsidRDefault="0038606F" w:rsidP="00E425F0">
            <w:pPr>
              <w:spacing w:before="0"/>
              <w:jc w:val="center"/>
              <w:rPr>
                <w:rFonts w:cstheme="minorHAnsi"/>
                <w:color w:val="000000"/>
                <w:szCs w:val="20"/>
              </w:rPr>
            </w:pPr>
          </w:p>
        </w:tc>
        <w:tc>
          <w:tcPr>
            <w:tcW w:w="1282" w:type="dxa"/>
            <w:tcBorders>
              <w:top w:val="nil"/>
              <w:left w:val="nil"/>
              <w:bottom w:val="single" w:sz="8" w:space="0" w:color="auto"/>
              <w:right w:val="single" w:sz="8" w:space="0" w:color="auto"/>
            </w:tcBorders>
            <w:vAlign w:val="center"/>
          </w:tcPr>
          <w:p w14:paraId="0D49D36B" w14:textId="77777777" w:rsidR="0038606F" w:rsidRPr="00B26C14" w:rsidRDefault="0038606F" w:rsidP="00E425F0">
            <w:pPr>
              <w:spacing w:before="0"/>
              <w:jc w:val="center"/>
              <w:rPr>
                <w:rFonts w:cstheme="minorHAnsi"/>
                <w:color w:val="000000"/>
                <w:szCs w:val="20"/>
              </w:rPr>
            </w:pPr>
          </w:p>
        </w:tc>
      </w:tr>
      <w:tr w:rsidR="0038606F" w:rsidRPr="00B26C14" w14:paraId="3779CCC9" w14:textId="77777777" w:rsidTr="00E425F0">
        <w:trPr>
          <w:trHeight w:val="300"/>
        </w:trPr>
        <w:tc>
          <w:tcPr>
            <w:tcW w:w="344" w:type="dxa"/>
            <w:tcBorders>
              <w:top w:val="nil"/>
              <w:left w:val="single" w:sz="8" w:space="0" w:color="auto"/>
              <w:bottom w:val="single" w:sz="8" w:space="0" w:color="auto"/>
              <w:right w:val="single" w:sz="8" w:space="0" w:color="auto"/>
            </w:tcBorders>
            <w:shd w:val="clear" w:color="auto" w:fill="F2F2F2"/>
            <w:vAlign w:val="center"/>
          </w:tcPr>
          <w:p w14:paraId="153E7E5C" w14:textId="77777777" w:rsidR="0038606F" w:rsidRPr="00B26C14" w:rsidRDefault="0038606F" w:rsidP="00E425F0">
            <w:pPr>
              <w:spacing w:before="0"/>
              <w:jc w:val="center"/>
              <w:rPr>
                <w:rStyle w:val="fontstyle01"/>
                <w:rFonts w:asciiTheme="minorHAnsi" w:hAnsiTheme="minorHAnsi" w:cstheme="minorHAnsi"/>
              </w:rPr>
            </w:pPr>
            <w:r w:rsidRPr="00B26C14">
              <w:rPr>
                <w:rStyle w:val="fontstyle01"/>
                <w:rFonts w:asciiTheme="minorHAnsi" w:hAnsiTheme="minorHAnsi" w:cstheme="minorHAnsi"/>
              </w:rPr>
              <w:t>5</w:t>
            </w:r>
          </w:p>
        </w:tc>
        <w:tc>
          <w:tcPr>
            <w:tcW w:w="6309" w:type="dxa"/>
            <w:tcBorders>
              <w:top w:val="nil"/>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tcPr>
          <w:p w14:paraId="19825435" w14:textId="77777777" w:rsidR="0038606F" w:rsidRPr="00E342BC" w:rsidRDefault="0038606F" w:rsidP="00E425F0">
            <w:pPr>
              <w:spacing w:before="0"/>
              <w:jc w:val="left"/>
              <w:rPr>
                <w:rFonts w:cstheme="minorHAnsi"/>
                <w:szCs w:val="20"/>
                <w:lang w:val="en-US"/>
              </w:rPr>
            </w:pPr>
            <w:r w:rsidRPr="00E342BC">
              <w:rPr>
                <w:rStyle w:val="fontstyle01"/>
                <w:rFonts w:asciiTheme="minorHAnsi" w:hAnsiTheme="minorHAnsi" w:cstheme="minorHAnsi"/>
                <w:lang w:val="en-US"/>
              </w:rPr>
              <w:t>AutoCAD - including specialized toolsets Commercial</w:t>
            </w:r>
            <w:r w:rsidRPr="00E342BC">
              <w:rPr>
                <w:rFonts w:cstheme="minorHAnsi"/>
                <w:color w:val="000000"/>
                <w:szCs w:val="20"/>
                <w:lang w:val="en-US"/>
              </w:rPr>
              <w:br/>
            </w:r>
            <w:r w:rsidRPr="00E342BC">
              <w:rPr>
                <w:rStyle w:val="fontstyle01"/>
                <w:rFonts w:asciiTheme="minorHAnsi" w:hAnsiTheme="minorHAnsi" w:cstheme="minorHAnsi"/>
                <w:lang w:val="en-US"/>
              </w:rPr>
              <w:t>Single-user Annual Subscription Renewal Switched From M2S</w:t>
            </w:r>
            <w:r w:rsidRPr="00E342BC">
              <w:rPr>
                <w:rFonts w:cstheme="minorHAnsi"/>
                <w:color w:val="000000"/>
                <w:szCs w:val="20"/>
                <w:lang w:val="en-US"/>
              </w:rPr>
              <w:br/>
            </w:r>
            <w:r w:rsidRPr="00E342BC">
              <w:rPr>
                <w:rStyle w:val="fontstyle01"/>
                <w:rFonts w:asciiTheme="minorHAnsi" w:hAnsiTheme="minorHAnsi" w:cstheme="minorHAnsi"/>
                <w:lang w:val="en-US"/>
              </w:rPr>
              <w:t>Multi</w:t>
            </w:r>
            <w:r w:rsidRPr="00E342BC">
              <w:rPr>
                <w:rFonts w:cstheme="minorHAnsi"/>
                <w:color w:val="000000"/>
                <w:szCs w:val="20"/>
                <w:lang w:val="en-US"/>
              </w:rPr>
              <w:t>-</w:t>
            </w:r>
            <w:r w:rsidRPr="00E342BC">
              <w:rPr>
                <w:rStyle w:val="fontstyle01"/>
                <w:rFonts w:asciiTheme="minorHAnsi" w:hAnsiTheme="minorHAnsi" w:cstheme="minorHAnsi"/>
                <w:lang w:val="en-US"/>
              </w:rPr>
              <w:t>User 2:1 Trade-In</w:t>
            </w:r>
            <w:r w:rsidRPr="00E342BC">
              <w:rPr>
                <w:rFonts w:cstheme="minorHAnsi"/>
                <w:color w:val="000000"/>
                <w:szCs w:val="20"/>
                <w:lang w:val="en-US"/>
              </w:rPr>
              <w:br/>
            </w:r>
            <w:r w:rsidRPr="00E342BC">
              <w:rPr>
                <w:rStyle w:val="fontstyle01"/>
                <w:rFonts w:asciiTheme="minorHAnsi" w:hAnsiTheme="minorHAnsi" w:cstheme="minorHAnsi"/>
                <w:color w:val="343434"/>
                <w:lang w:val="en-US"/>
              </w:rPr>
              <w:t>cn 110003597986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7E5455A" w14:textId="77777777" w:rsidR="0038606F" w:rsidRPr="00B26C14" w:rsidRDefault="0038606F" w:rsidP="00E425F0">
            <w:pPr>
              <w:spacing w:before="0"/>
              <w:jc w:val="center"/>
              <w:rPr>
                <w:rFonts w:cstheme="minorHAnsi"/>
                <w:color w:val="000000"/>
                <w:szCs w:val="20"/>
              </w:rPr>
            </w:pPr>
            <w:r w:rsidRPr="00B26C14">
              <w:rPr>
                <w:rFonts w:cstheme="minorHAnsi"/>
                <w:color w:val="000000"/>
                <w:szCs w:val="20"/>
              </w:rPr>
              <w:t>6</w:t>
            </w:r>
          </w:p>
        </w:tc>
        <w:tc>
          <w:tcPr>
            <w:tcW w:w="1275" w:type="dxa"/>
            <w:tcBorders>
              <w:top w:val="nil"/>
              <w:left w:val="nil"/>
              <w:bottom w:val="single" w:sz="8" w:space="0" w:color="auto"/>
              <w:right w:val="single" w:sz="8" w:space="0" w:color="auto"/>
            </w:tcBorders>
            <w:vAlign w:val="center"/>
          </w:tcPr>
          <w:p w14:paraId="71A26E33" w14:textId="77777777" w:rsidR="0038606F" w:rsidRPr="00B26C14" w:rsidRDefault="0038606F" w:rsidP="00E425F0">
            <w:pPr>
              <w:spacing w:before="0"/>
              <w:jc w:val="center"/>
              <w:rPr>
                <w:rFonts w:cstheme="minorHAnsi"/>
                <w:color w:val="000000"/>
                <w:szCs w:val="20"/>
              </w:rPr>
            </w:pPr>
          </w:p>
        </w:tc>
        <w:tc>
          <w:tcPr>
            <w:tcW w:w="1282" w:type="dxa"/>
            <w:tcBorders>
              <w:top w:val="nil"/>
              <w:left w:val="nil"/>
              <w:bottom w:val="single" w:sz="8" w:space="0" w:color="auto"/>
              <w:right w:val="single" w:sz="8" w:space="0" w:color="auto"/>
            </w:tcBorders>
            <w:vAlign w:val="center"/>
          </w:tcPr>
          <w:p w14:paraId="7F6A98EE" w14:textId="77777777" w:rsidR="0038606F" w:rsidRPr="00B26C14" w:rsidRDefault="0038606F" w:rsidP="00E425F0">
            <w:pPr>
              <w:spacing w:before="0"/>
              <w:jc w:val="center"/>
              <w:rPr>
                <w:rFonts w:cstheme="minorHAnsi"/>
                <w:color w:val="000000"/>
                <w:szCs w:val="20"/>
              </w:rPr>
            </w:pPr>
          </w:p>
        </w:tc>
      </w:tr>
      <w:tr w:rsidR="0038606F" w:rsidRPr="00B26C14" w14:paraId="3DF160A8" w14:textId="77777777" w:rsidTr="00E425F0">
        <w:trPr>
          <w:trHeight w:val="300"/>
        </w:trPr>
        <w:tc>
          <w:tcPr>
            <w:tcW w:w="344" w:type="dxa"/>
            <w:tcBorders>
              <w:top w:val="nil"/>
              <w:left w:val="single" w:sz="8" w:space="0" w:color="auto"/>
              <w:bottom w:val="single" w:sz="8" w:space="0" w:color="auto"/>
              <w:right w:val="single" w:sz="8" w:space="0" w:color="auto"/>
            </w:tcBorders>
            <w:shd w:val="clear" w:color="auto" w:fill="F2F2F2"/>
            <w:vAlign w:val="center"/>
          </w:tcPr>
          <w:p w14:paraId="56B20B44" w14:textId="77777777" w:rsidR="0038606F" w:rsidRPr="00B26C14" w:rsidRDefault="0038606F" w:rsidP="00E425F0">
            <w:pPr>
              <w:spacing w:before="0"/>
              <w:jc w:val="center"/>
              <w:rPr>
                <w:rStyle w:val="fontstyle01"/>
                <w:rFonts w:asciiTheme="minorHAnsi" w:hAnsiTheme="minorHAnsi" w:cstheme="minorHAnsi"/>
              </w:rPr>
            </w:pPr>
            <w:r w:rsidRPr="00B26C14">
              <w:rPr>
                <w:rStyle w:val="fontstyle01"/>
                <w:rFonts w:asciiTheme="minorHAnsi" w:hAnsiTheme="minorHAnsi" w:cstheme="minorHAnsi"/>
              </w:rPr>
              <w:t>6</w:t>
            </w:r>
          </w:p>
        </w:tc>
        <w:tc>
          <w:tcPr>
            <w:tcW w:w="6309" w:type="dxa"/>
            <w:tcBorders>
              <w:top w:val="nil"/>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7671E27" w14:textId="77777777" w:rsidR="0038606F" w:rsidRPr="00E342BC" w:rsidRDefault="0038606F" w:rsidP="00E425F0">
            <w:pPr>
              <w:spacing w:before="0"/>
              <w:jc w:val="left"/>
              <w:rPr>
                <w:rStyle w:val="fontstyle01"/>
                <w:rFonts w:asciiTheme="minorHAnsi" w:hAnsiTheme="minorHAnsi" w:cstheme="minorHAnsi"/>
                <w:lang w:val="en-US"/>
              </w:rPr>
            </w:pPr>
            <w:r w:rsidRPr="00E342BC">
              <w:rPr>
                <w:rStyle w:val="fontstyle01"/>
                <w:rFonts w:asciiTheme="minorHAnsi" w:hAnsiTheme="minorHAnsi" w:cstheme="minorHAnsi"/>
                <w:lang w:val="en-US"/>
              </w:rPr>
              <w:t>Product Design &amp; Manufacturing Collection Commercial</w:t>
            </w:r>
            <w:r w:rsidRPr="00E342BC">
              <w:rPr>
                <w:rStyle w:val="fontstyle01"/>
                <w:rFonts w:asciiTheme="minorHAnsi" w:hAnsiTheme="minorHAnsi" w:cstheme="minorHAnsi"/>
                <w:lang w:val="en-US"/>
              </w:rPr>
              <w:br/>
              <w:t>Single-user Annual Subscription Renewal Switched From</w:t>
            </w:r>
            <w:r w:rsidRPr="00E342BC">
              <w:rPr>
                <w:rStyle w:val="fontstyle01"/>
                <w:rFonts w:asciiTheme="minorHAnsi" w:hAnsiTheme="minorHAnsi" w:cstheme="minorHAnsi"/>
                <w:lang w:val="en-US"/>
              </w:rPr>
              <w:br/>
              <w:t>M2S Multi-User 2:1 Trade-In</w:t>
            </w:r>
            <w:r w:rsidRPr="00E342BC">
              <w:rPr>
                <w:rStyle w:val="fontstyle01"/>
                <w:rFonts w:asciiTheme="minorHAnsi" w:hAnsiTheme="minorHAnsi" w:cstheme="minorHAnsi"/>
                <w:lang w:val="en-US"/>
              </w:rPr>
              <w:br/>
              <w:t>cn 110003597940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FC679B" w14:textId="77777777" w:rsidR="0038606F" w:rsidRPr="00B26C14" w:rsidRDefault="0038606F" w:rsidP="00E425F0">
            <w:pPr>
              <w:spacing w:before="0"/>
              <w:jc w:val="center"/>
              <w:rPr>
                <w:rFonts w:cstheme="minorHAnsi"/>
                <w:color w:val="000000"/>
                <w:szCs w:val="20"/>
              </w:rPr>
            </w:pPr>
            <w:r w:rsidRPr="00B26C14">
              <w:rPr>
                <w:rFonts w:cstheme="minorHAnsi"/>
                <w:color w:val="000000"/>
                <w:szCs w:val="20"/>
              </w:rPr>
              <w:t>4</w:t>
            </w:r>
          </w:p>
        </w:tc>
        <w:tc>
          <w:tcPr>
            <w:tcW w:w="1275" w:type="dxa"/>
            <w:tcBorders>
              <w:top w:val="nil"/>
              <w:left w:val="nil"/>
              <w:bottom w:val="single" w:sz="8" w:space="0" w:color="auto"/>
              <w:right w:val="single" w:sz="8" w:space="0" w:color="auto"/>
            </w:tcBorders>
            <w:vAlign w:val="center"/>
          </w:tcPr>
          <w:p w14:paraId="031F69F2" w14:textId="77777777" w:rsidR="0038606F" w:rsidRPr="00B26C14" w:rsidRDefault="0038606F" w:rsidP="00E425F0">
            <w:pPr>
              <w:spacing w:before="0"/>
              <w:jc w:val="center"/>
              <w:rPr>
                <w:rFonts w:cstheme="minorHAnsi"/>
                <w:color w:val="000000"/>
                <w:szCs w:val="20"/>
              </w:rPr>
            </w:pPr>
          </w:p>
        </w:tc>
        <w:tc>
          <w:tcPr>
            <w:tcW w:w="1282" w:type="dxa"/>
            <w:tcBorders>
              <w:top w:val="nil"/>
              <w:left w:val="nil"/>
              <w:bottom w:val="single" w:sz="8" w:space="0" w:color="auto"/>
              <w:right w:val="single" w:sz="8" w:space="0" w:color="auto"/>
            </w:tcBorders>
            <w:vAlign w:val="center"/>
          </w:tcPr>
          <w:p w14:paraId="67302B13" w14:textId="77777777" w:rsidR="0038606F" w:rsidRPr="00B26C14" w:rsidRDefault="0038606F" w:rsidP="00E425F0">
            <w:pPr>
              <w:spacing w:before="0"/>
              <w:jc w:val="center"/>
              <w:rPr>
                <w:rFonts w:cstheme="minorHAnsi"/>
                <w:color w:val="000000"/>
                <w:szCs w:val="20"/>
              </w:rPr>
            </w:pPr>
          </w:p>
        </w:tc>
      </w:tr>
      <w:tr w:rsidR="0038606F" w:rsidRPr="00B26C14" w14:paraId="2DA8367A" w14:textId="77777777" w:rsidTr="00E425F0">
        <w:trPr>
          <w:trHeight w:val="300"/>
        </w:trPr>
        <w:tc>
          <w:tcPr>
            <w:tcW w:w="344" w:type="dxa"/>
            <w:tcBorders>
              <w:top w:val="single" w:sz="4" w:space="0" w:color="auto"/>
              <w:left w:val="single" w:sz="4" w:space="0" w:color="auto"/>
              <w:bottom w:val="single" w:sz="4" w:space="0" w:color="auto"/>
              <w:right w:val="single" w:sz="4" w:space="0" w:color="auto"/>
            </w:tcBorders>
            <w:shd w:val="clear" w:color="auto" w:fill="F2F2F2"/>
            <w:vAlign w:val="center"/>
          </w:tcPr>
          <w:p w14:paraId="7015D4F6" w14:textId="77777777" w:rsidR="0038606F" w:rsidRPr="00B26C14" w:rsidRDefault="0038606F" w:rsidP="00E425F0">
            <w:pPr>
              <w:spacing w:before="0"/>
              <w:jc w:val="center"/>
              <w:rPr>
                <w:rStyle w:val="fontstyle01"/>
                <w:rFonts w:asciiTheme="minorHAnsi" w:hAnsiTheme="minorHAnsi" w:cstheme="minorHAnsi"/>
              </w:rPr>
            </w:pPr>
            <w:r w:rsidRPr="00B26C14">
              <w:rPr>
                <w:rStyle w:val="fontstyle01"/>
                <w:rFonts w:asciiTheme="minorHAnsi" w:hAnsiTheme="minorHAnsi" w:cstheme="minorHAnsi"/>
              </w:rPr>
              <w:t>7</w:t>
            </w:r>
          </w:p>
        </w:tc>
        <w:tc>
          <w:tcPr>
            <w:tcW w:w="6309" w:type="dxa"/>
            <w:tcBorders>
              <w:top w:val="single" w:sz="4" w:space="0" w:color="auto"/>
              <w:left w:val="single" w:sz="4" w:space="0" w:color="auto"/>
              <w:bottom w:val="single" w:sz="4" w:space="0" w:color="auto"/>
              <w:right w:val="single" w:sz="4" w:space="0" w:color="auto"/>
            </w:tcBorders>
            <w:shd w:val="clear" w:color="auto" w:fill="F2F2F2"/>
            <w:noWrap/>
            <w:tcMar>
              <w:top w:w="0" w:type="dxa"/>
              <w:left w:w="70" w:type="dxa"/>
              <w:bottom w:w="0" w:type="dxa"/>
              <w:right w:w="70" w:type="dxa"/>
            </w:tcMar>
            <w:vAlign w:val="center"/>
          </w:tcPr>
          <w:p w14:paraId="1097C998" w14:textId="77777777" w:rsidR="0038606F" w:rsidRPr="00E342BC" w:rsidRDefault="0038606F" w:rsidP="00E425F0">
            <w:pPr>
              <w:spacing w:before="0"/>
              <w:jc w:val="left"/>
              <w:rPr>
                <w:rStyle w:val="fontstyle01"/>
                <w:rFonts w:asciiTheme="minorHAnsi" w:hAnsiTheme="minorHAnsi" w:cstheme="minorHAnsi"/>
                <w:lang w:val="en-US"/>
              </w:rPr>
            </w:pPr>
            <w:r w:rsidRPr="00E342BC">
              <w:rPr>
                <w:rStyle w:val="fontstyle01"/>
                <w:rFonts w:asciiTheme="minorHAnsi" w:hAnsiTheme="minorHAnsi" w:cstheme="minorHAnsi"/>
                <w:lang w:val="en-US"/>
              </w:rPr>
              <w:t>Premium SUB Commercial Single-user ELD Annual</w:t>
            </w:r>
            <w:r w:rsidRPr="00E342BC">
              <w:rPr>
                <w:rFonts w:cstheme="minorHAnsi"/>
                <w:color w:val="000000"/>
                <w:szCs w:val="20"/>
                <w:lang w:val="en-US"/>
              </w:rPr>
              <w:br/>
            </w:r>
            <w:r w:rsidRPr="00E342BC">
              <w:rPr>
                <w:rStyle w:val="fontstyle01"/>
                <w:rFonts w:asciiTheme="minorHAnsi" w:hAnsiTheme="minorHAnsi" w:cstheme="minorHAnsi"/>
                <w:lang w:val="en-US"/>
              </w:rPr>
              <w:t>Subscription Reneval</w:t>
            </w:r>
          </w:p>
          <w:p w14:paraId="2A1D992C" w14:textId="77777777" w:rsidR="0038606F" w:rsidRPr="00E342BC" w:rsidRDefault="0038606F" w:rsidP="00E425F0">
            <w:pPr>
              <w:spacing w:before="0"/>
              <w:jc w:val="left"/>
              <w:rPr>
                <w:rStyle w:val="fontstyle01"/>
                <w:rFonts w:asciiTheme="minorHAnsi" w:hAnsiTheme="minorHAnsi" w:cstheme="minorHAnsi"/>
                <w:lang w:val="en-US"/>
              </w:rPr>
            </w:pPr>
            <w:r w:rsidRPr="00E342BC">
              <w:rPr>
                <w:rStyle w:val="fontstyle01"/>
                <w:rFonts w:asciiTheme="minorHAnsi" w:hAnsiTheme="minorHAnsi" w:cstheme="minorHAnsi"/>
                <w:lang w:val="en-US"/>
              </w:rPr>
              <w:t>cn 110003599668</w:t>
            </w:r>
          </w:p>
        </w:tc>
        <w:tc>
          <w:tcPr>
            <w:tcW w:w="56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C89F55D" w14:textId="77777777" w:rsidR="0038606F" w:rsidRPr="00B26C14" w:rsidRDefault="0038606F" w:rsidP="00E425F0">
            <w:pPr>
              <w:spacing w:before="0"/>
              <w:jc w:val="center"/>
              <w:rPr>
                <w:rFonts w:cstheme="minorHAnsi"/>
                <w:color w:val="000000"/>
                <w:szCs w:val="20"/>
              </w:rPr>
            </w:pPr>
            <w:r w:rsidRPr="00B26C14">
              <w:rPr>
                <w:rFonts w:cstheme="minorHAnsi"/>
                <w:color w:val="000000"/>
                <w:szCs w:val="20"/>
              </w:rPr>
              <w:t>50</w:t>
            </w:r>
          </w:p>
        </w:tc>
        <w:tc>
          <w:tcPr>
            <w:tcW w:w="1275" w:type="dxa"/>
            <w:tcBorders>
              <w:top w:val="single" w:sz="4" w:space="0" w:color="auto"/>
              <w:left w:val="single" w:sz="4" w:space="0" w:color="auto"/>
              <w:bottom w:val="single" w:sz="4" w:space="0" w:color="auto"/>
              <w:right w:val="single" w:sz="4" w:space="0" w:color="auto"/>
            </w:tcBorders>
            <w:vAlign w:val="center"/>
          </w:tcPr>
          <w:p w14:paraId="6396DC75" w14:textId="77777777" w:rsidR="0038606F" w:rsidRPr="00B26C14" w:rsidRDefault="0038606F" w:rsidP="00E425F0">
            <w:pPr>
              <w:spacing w:before="0"/>
              <w:jc w:val="center"/>
              <w:rPr>
                <w:rFonts w:cstheme="minorHAnsi"/>
                <w:color w:val="000000"/>
                <w:szCs w:val="20"/>
              </w:rPr>
            </w:pPr>
          </w:p>
        </w:tc>
        <w:tc>
          <w:tcPr>
            <w:tcW w:w="1282" w:type="dxa"/>
            <w:tcBorders>
              <w:top w:val="single" w:sz="4" w:space="0" w:color="auto"/>
              <w:left w:val="single" w:sz="4" w:space="0" w:color="auto"/>
              <w:bottom w:val="single" w:sz="4" w:space="0" w:color="auto"/>
              <w:right w:val="single" w:sz="4" w:space="0" w:color="auto"/>
            </w:tcBorders>
            <w:vAlign w:val="center"/>
          </w:tcPr>
          <w:p w14:paraId="2D944F05" w14:textId="77777777" w:rsidR="0038606F" w:rsidRPr="00B26C14" w:rsidRDefault="0038606F" w:rsidP="00E425F0">
            <w:pPr>
              <w:spacing w:before="0"/>
              <w:jc w:val="center"/>
              <w:rPr>
                <w:rFonts w:cstheme="minorHAnsi"/>
                <w:color w:val="000000"/>
                <w:szCs w:val="20"/>
              </w:rPr>
            </w:pPr>
          </w:p>
        </w:tc>
      </w:tr>
    </w:tbl>
    <w:p w14:paraId="3FAD789D" w14:textId="150E5058" w:rsidR="00B26C14" w:rsidRDefault="00B26C14" w:rsidP="0038606F">
      <w:pPr>
        <w:tabs>
          <w:tab w:val="num" w:pos="502"/>
        </w:tabs>
        <w:spacing w:before="0"/>
        <w:ind w:right="-34"/>
        <w:rPr>
          <w:rFonts w:cstheme="minorHAnsi"/>
          <w:szCs w:val="20"/>
        </w:rPr>
      </w:pPr>
    </w:p>
    <w:p w14:paraId="10D1DA19" w14:textId="77777777" w:rsidR="0038606F" w:rsidRDefault="0038606F" w:rsidP="0038606F">
      <w:pPr>
        <w:tabs>
          <w:tab w:val="num" w:pos="502"/>
        </w:tabs>
        <w:spacing w:before="0" w:line="276" w:lineRule="auto"/>
        <w:ind w:left="426" w:right="-34"/>
        <w:rPr>
          <w:rFonts w:cstheme="minorHAnsi"/>
          <w:szCs w:val="20"/>
        </w:rPr>
      </w:pPr>
    </w:p>
    <w:p w14:paraId="20C6D345" w14:textId="66F2EF43" w:rsidR="00C925F7" w:rsidRPr="0038606F" w:rsidRDefault="00C925F7" w:rsidP="00A56B3C">
      <w:pPr>
        <w:pStyle w:val="Akapitzlist"/>
        <w:numPr>
          <w:ilvl w:val="0"/>
          <w:numId w:val="74"/>
        </w:numPr>
        <w:ind w:left="284" w:right="-34" w:hanging="284"/>
        <w:jc w:val="both"/>
        <w:rPr>
          <w:rFonts w:cstheme="minorHAnsi"/>
          <w:szCs w:val="20"/>
        </w:rPr>
      </w:pPr>
      <w:r w:rsidRPr="0038606F">
        <w:rPr>
          <w:rFonts w:cstheme="minorHAnsi"/>
          <w:szCs w:val="20"/>
        </w:rPr>
        <w:lastRenderedPageBreak/>
        <w:t>Wykonamy przedmio</w:t>
      </w:r>
      <w:r w:rsidR="0047119E" w:rsidRPr="0038606F">
        <w:rPr>
          <w:rFonts w:cstheme="minorHAnsi"/>
          <w:szCs w:val="20"/>
        </w:rPr>
        <w:t xml:space="preserve">t zamówienia zgodnie z terminem wskazanym </w:t>
      </w:r>
      <w:r w:rsidRPr="0038606F">
        <w:rPr>
          <w:rFonts w:cstheme="minorHAnsi"/>
          <w:szCs w:val="20"/>
        </w:rPr>
        <w:t>w pkt 4 WZ.</w:t>
      </w:r>
    </w:p>
    <w:p w14:paraId="06A3D271" w14:textId="77777777" w:rsidR="00C925F7" w:rsidRPr="0038606F" w:rsidRDefault="00C925F7" w:rsidP="00A56B3C">
      <w:pPr>
        <w:pStyle w:val="Akapitzlist"/>
        <w:numPr>
          <w:ilvl w:val="0"/>
          <w:numId w:val="74"/>
        </w:numPr>
        <w:ind w:left="284" w:right="-34" w:hanging="284"/>
        <w:jc w:val="both"/>
        <w:rPr>
          <w:rFonts w:cstheme="minorHAnsi"/>
          <w:szCs w:val="20"/>
        </w:rPr>
      </w:pPr>
      <w:r w:rsidRPr="0038606F">
        <w:rPr>
          <w:rFonts w:cstheme="minorHAnsi"/>
          <w:szCs w:val="20"/>
        </w:rPr>
        <w:t>Oświadczam(y), że:</w:t>
      </w:r>
    </w:p>
    <w:p w14:paraId="55CCDA65" w14:textId="26315242" w:rsidR="00C925F7" w:rsidRPr="00F75667" w:rsidRDefault="00C925F7"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 xml:space="preserve">jestem(śmy) związany(i) niniejszą ofertą przez okres </w:t>
      </w:r>
      <w:r w:rsidRPr="00F75667">
        <w:rPr>
          <w:rFonts w:asciiTheme="minorHAnsi" w:hAnsiTheme="minorHAnsi" w:cstheme="minorHAnsi"/>
          <w:b/>
          <w:szCs w:val="20"/>
        </w:rPr>
        <w:t>60</w:t>
      </w:r>
      <w:r w:rsidRPr="00F75667">
        <w:rPr>
          <w:rFonts w:asciiTheme="minorHAnsi" w:hAnsiTheme="minorHAnsi" w:cstheme="minorHAnsi"/>
          <w:b/>
          <w:bCs/>
          <w:szCs w:val="20"/>
        </w:rPr>
        <w:t xml:space="preserve"> dni</w:t>
      </w:r>
      <w:r w:rsidRPr="00F75667">
        <w:rPr>
          <w:rFonts w:asciiTheme="minorHAnsi" w:hAnsiTheme="minorHAnsi" w:cstheme="minorHAnsi"/>
          <w:szCs w:val="20"/>
        </w:rPr>
        <w:t xml:space="preserve"> od upływu terminu składania ofert,</w:t>
      </w:r>
    </w:p>
    <w:p w14:paraId="0507B3C1" w14:textId="353DFF4D" w:rsidR="00037E77" w:rsidRPr="00037E77" w:rsidRDefault="00592F7A"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zamówienie wykonam(y):</w:t>
      </w:r>
      <w:r w:rsidR="00037E77">
        <w:rPr>
          <w:rFonts w:asciiTheme="minorHAnsi" w:hAnsiTheme="minorHAnsi" w:cstheme="minorHAnsi"/>
          <w:szCs w:val="20"/>
        </w:rPr>
        <w:t xml:space="preserve"> </w:t>
      </w:r>
      <w:r w:rsidR="006264D3" w:rsidRPr="00037E77">
        <w:rPr>
          <w:rFonts w:asciiTheme="minorHAnsi" w:hAnsiTheme="minorHAnsi" w:cstheme="minorHAnsi"/>
          <w:szCs w:val="20"/>
        </w:rPr>
        <w:fldChar w:fldCharType="begin">
          <w:ffData>
            <w:name w:val="Wybór1"/>
            <w:enabled/>
            <w:calcOnExit w:val="0"/>
            <w:checkBox>
              <w:sizeAuto/>
              <w:default w:val="0"/>
            </w:checkBox>
          </w:ffData>
        </w:fldChar>
      </w:r>
      <w:r w:rsidR="006264D3" w:rsidRPr="00037E77">
        <w:rPr>
          <w:rFonts w:asciiTheme="minorHAnsi" w:hAnsiTheme="minorHAnsi" w:cstheme="minorHAnsi"/>
          <w:szCs w:val="20"/>
        </w:rPr>
        <w:instrText xml:space="preserve"> FORMCHECKBOX </w:instrText>
      </w:r>
      <w:r w:rsidR="00D34854">
        <w:rPr>
          <w:rFonts w:asciiTheme="minorHAnsi" w:hAnsiTheme="minorHAnsi" w:cstheme="minorHAnsi"/>
          <w:szCs w:val="20"/>
        </w:rPr>
      </w:r>
      <w:r w:rsidR="00D34854">
        <w:rPr>
          <w:rFonts w:asciiTheme="minorHAnsi" w:hAnsiTheme="minorHAnsi" w:cstheme="minorHAnsi"/>
          <w:szCs w:val="20"/>
        </w:rPr>
        <w:fldChar w:fldCharType="separate"/>
      </w:r>
      <w:r w:rsidR="006264D3" w:rsidRPr="00037E77">
        <w:rPr>
          <w:rFonts w:asciiTheme="minorHAnsi" w:hAnsiTheme="minorHAnsi" w:cstheme="minorHAnsi"/>
          <w:szCs w:val="20"/>
        </w:rPr>
        <w:fldChar w:fldCharType="end"/>
      </w:r>
      <w:r w:rsidR="006264D3" w:rsidRPr="00037E77">
        <w:rPr>
          <w:rFonts w:asciiTheme="minorHAnsi" w:hAnsiTheme="minorHAnsi" w:cstheme="minorHAnsi"/>
          <w:szCs w:val="20"/>
        </w:rPr>
        <w:t xml:space="preserve"> </w:t>
      </w:r>
      <w:r w:rsidR="006264D3" w:rsidRPr="00037E77">
        <w:rPr>
          <w:rFonts w:asciiTheme="minorHAnsi" w:hAnsiTheme="minorHAnsi" w:cstheme="minorHAnsi"/>
          <w:b/>
          <w:bCs/>
          <w:szCs w:val="20"/>
        </w:rPr>
        <w:t>samodzielnie</w:t>
      </w:r>
    </w:p>
    <w:p w14:paraId="383601CF" w14:textId="27D08193"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otrzymałem(liśmy) wszelkie informacje konieczne do przygotowania oferty,</w:t>
      </w:r>
    </w:p>
    <w:p w14:paraId="0AF02FAE"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wyrażamy zgodę na wprowadzenie skanu naszej oferty do Platformy Zakupowej Zamawiającego,</w:t>
      </w:r>
    </w:p>
    <w:p w14:paraId="3B61D2A5" w14:textId="65448EF2"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 xml:space="preserve">akceptuję(emy) treść Warunków Zamówienia i w razie wybrania mojej (naszej) oferty zobowiązuję(emy) się do podpisania Umowy Ramowej, zgodnej z projektem stanowiącym </w:t>
      </w:r>
      <w:r w:rsidR="00617BEC">
        <w:rPr>
          <w:rFonts w:asciiTheme="minorHAnsi" w:hAnsiTheme="minorHAnsi" w:cstheme="minorHAnsi"/>
          <w:szCs w:val="20"/>
        </w:rPr>
        <w:t>Załącznik nr 8</w:t>
      </w:r>
      <w:r w:rsidRPr="00F75667">
        <w:rPr>
          <w:rFonts w:asciiTheme="minorHAnsi" w:hAnsiTheme="minorHAnsi" w:cstheme="minorHAnsi"/>
          <w:szCs w:val="20"/>
        </w:rPr>
        <w:t xml:space="preserve"> do Warunków Zamówienia,</w:t>
      </w:r>
    </w:p>
    <w:p w14:paraId="32DAD2C4"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wszelkie informacje zawarte w formularzu oferty wraz z załącznikami są zgodne ze stanem faktycznym,</w:t>
      </w:r>
    </w:p>
    <w:p w14:paraId="0FD48658"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673288FA"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 xml:space="preserve">zapoznałem(liśmy) się z postanowieniami kodeksu postępowania dla dostawców i partnerów biznesowych Grupy ENEA dostępnymi pod adresem </w:t>
      </w:r>
      <w:hyperlink r:id="rId12" w:history="1">
        <w:r w:rsidRPr="00F75667">
          <w:rPr>
            <w:rStyle w:val="Hipercze"/>
            <w:rFonts w:asciiTheme="minorHAnsi" w:hAnsiTheme="minorHAnsi" w:cstheme="minorHAnsi"/>
            <w:szCs w:val="20"/>
          </w:rPr>
          <w:t>https://www.enea.pl/pl/grupaenea/compliance/kodeks-kontrahentow</w:t>
        </w:r>
      </w:hyperlink>
      <w:r w:rsidRPr="00F75667">
        <w:rPr>
          <w:rFonts w:asciiTheme="minorHAnsi" w:hAnsiTheme="minorHAnsi" w:cstheme="minorHAnsi"/>
          <w:szCs w:val="20"/>
        </w:rPr>
        <w:t xml:space="preserve"> oraz zobowiązuję(emy) się do ich przestrzegania, </w:t>
      </w:r>
    </w:p>
    <w:p w14:paraId="18BDC2B4"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w terminie 3 dni od zawarcia umowy, przekażemy Koordynatorowi umowy kod(y) PKWiU, który(e) dotyczą przedmiotu umowy i będą następnie wskazywane na wystawionej przez nas fakturze VAT,</w:t>
      </w:r>
    </w:p>
    <w:p w14:paraId="42E32BBD"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 xml:space="preserve">jesteśmy podmiotem, w którym Skarb Państwa posiada bezpośrednio lub pośrednio udziały [dodatkowa informacja do celów statystycznych]: </w:t>
      </w:r>
    </w:p>
    <w:p w14:paraId="2011BBEB" w14:textId="77777777" w:rsidR="00686A5E" w:rsidRPr="00F75667" w:rsidRDefault="00686A5E" w:rsidP="00F75667">
      <w:pPr>
        <w:spacing w:before="0" w:line="276" w:lineRule="auto"/>
        <w:ind w:left="720"/>
        <w:rPr>
          <w:rFonts w:cstheme="minorHAnsi"/>
          <w:szCs w:val="20"/>
        </w:rPr>
      </w:pPr>
      <w:r w:rsidRPr="00F75667">
        <w:rPr>
          <w:rFonts w:cstheme="minorHAnsi"/>
          <w:szCs w:val="20"/>
        </w:rPr>
        <w:fldChar w:fldCharType="begin">
          <w:ffData>
            <w:name w:val="Wybór1"/>
            <w:enabled/>
            <w:calcOnExit w:val="0"/>
            <w:checkBox>
              <w:sizeAuto/>
              <w:default w:val="0"/>
            </w:checkBox>
          </w:ffData>
        </w:fldChar>
      </w:r>
      <w:r w:rsidRPr="00F75667">
        <w:rPr>
          <w:rFonts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cstheme="minorHAnsi"/>
          <w:szCs w:val="20"/>
        </w:rPr>
        <w:t xml:space="preserve"> nie</w:t>
      </w:r>
    </w:p>
    <w:p w14:paraId="6362DA12" w14:textId="77777777" w:rsidR="00686A5E" w:rsidRPr="00F75667" w:rsidRDefault="00686A5E" w:rsidP="00A56B3C">
      <w:pPr>
        <w:pStyle w:val="Akapitzlist"/>
        <w:numPr>
          <w:ilvl w:val="0"/>
          <w:numId w:val="44"/>
        </w:numPr>
        <w:jc w:val="both"/>
        <w:rPr>
          <w:rFonts w:asciiTheme="minorHAnsi" w:hAnsiTheme="minorHAnsi" w:cstheme="minorHAnsi"/>
          <w:szCs w:val="20"/>
        </w:rPr>
      </w:pPr>
      <w:r w:rsidRPr="00F75667">
        <w:rPr>
          <w:rFonts w:asciiTheme="minorHAnsi" w:hAnsiTheme="minorHAnsi" w:cstheme="minorHAnsi"/>
          <w:szCs w:val="20"/>
        </w:rPr>
        <w:t>osobą uprawnioną do udzielania wyjaśnień Zamawiającemu w imieniu Wykonawcy jest:</w:t>
      </w:r>
    </w:p>
    <w:p w14:paraId="6254CB1D" w14:textId="77777777" w:rsidR="00686A5E" w:rsidRPr="00F75667" w:rsidRDefault="00686A5E" w:rsidP="00F75667">
      <w:pPr>
        <w:pStyle w:val="Akapitzlist"/>
        <w:ind w:left="714"/>
        <w:jc w:val="both"/>
        <w:rPr>
          <w:rFonts w:asciiTheme="minorHAnsi" w:hAnsiTheme="minorHAnsi" w:cstheme="minorHAnsi"/>
          <w:iCs/>
          <w:szCs w:val="20"/>
        </w:rPr>
      </w:pPr>
      <w:r w:rsidRPr="00F75667">
        <w:rPr>
          <w:rFonts w:asciiTheme="minorHAnsi" w:hAnsiTheme="minorHAnsi" w:cstheme="minorHAnsi"/>
          <w:iCs/>
          <w:szCs w:val="20"/>
        </w:rPr>
        <w:t>Pan(i) …………………………………………..………. , tel.: …………………………………………….. e-mail: …………………………....</w:t>
      </w:r>
    </w:p>
    <w:p w14:paraId="1DA18791" w14:textId="77777777" w:rsidR="0047119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informacje o aukcji elektronicznej należy przesłać na adres e-mail: ………………….…….……...</w:t>
      </w:r>
    </w:p>
    <w:p w14:paraId="046959DC" w14:textId="5DB5057C" w:rsidR="00122999" w:rsidRPr="00617BEC" w:rsidRDefault="00122999" w:rsidP="00A56B3C">
      <w:pPr>
        <w:pStyle w:val="Akapitzlist"/>
        <w:numPr>
          <w:ilvl w:val="0"/>
          <w:numId w:val="43"/>
        </w:numPr>
        <w:jc w:val="both"/>
        <w:rPr>
          <w:rFonts w:asciiTheme="minorHAnsi" w:hAnsiTheme="minorHAnsi" w:cstheme="minorHAnsi"/>
          <w:b/>
          <w:szCs w:val="20"/>
        </w:rPr>
      </w:pPr>
      <w:r w:rsidRPr="00617BEC">
        <w:rPr>
          <w:rFonts w:asciiTheme="minorHAnsi" w:hAnsiTheme="minorHAnsi" w:cstheme="minorHAnsi"/>
          <w:b/>
          <w:szCs w:val="20"/>
        </w:rPr>
        <w:t>dane osobowe osób reprezentujących, pracowników Zamawiającego, które zostały przekazane Wykonawcy w ramach niniejszego postępowania, przetwarzane będą zgodnie z klauzulą informacyjną załączon</w:t>
      </w:r>
      <w:r w:rsidR="002F4348" w:rsidRPr="00617BEC">
        <w:rPr>
          <w:rFonts w:asciiTheme="minorHAnsi" w:hAnsiTheme="minorHAnsi" w:cstheme="minorHAnsi"/>
          <w:b/>
          <w:szCs w:val="20"/>
        </w:rPr>
        <w:t xml:space="preserve">ą/wskazaną </w:t>
      </w:r>
      <w:r w:rsidRPr="00617BEC">
        <w:rPr>
          <w:rFonts w:asciiTheme="minorHAnsi" w:hAnsiTheme="minorHAnsi" w:cstheme="minorHAnsi"/>
          <w:b/>
          <w:szCs w:val="20"/>
        </w:rPr>
        <w:t>do oferty.</w:t>
      </w:r>
    </w:p>
    <w:p w14:paraId="1D30FDF8" w14:textId="77777777" w:rsidR="00686A5E" w:rsidRPr="0038606F" w:rsidRDefault="00686A5E" w:rsidP="00A56B3C">
      <w:pPr>
        <w:pStyle w:val="Akapitzlist"/>
        <w:numPr>
          <w:ilvl w:val="0"/>
          <w:numId w:val="74"/>
        </w:numPr>
        <w:ind w:left="284" w:right="-34" w:hanging="284"/>
        <w:jc w:val="both"/>
        <w:rPr>
          <w:rFonts w:cstheme="minorHAnsi"/>
          <w:szCs w:val="20"/>
        </w:rPr>
      </w:pPr>
      <w:r w:rsidRPr="0038606F">
        <w:rPr>
          <w:rFonts w:cstheme="minorHAnsi"/>
          <w:szCs w:val="20"/>
        </w:rPr>
        <w:t xml:space="preserve">W przypadku wybrania naszej oferty jako najkorzystniejszej podajemy dane, niezbędne do zawarcia umowy: </w:t>
      </w:r>
    </w:p>
    <w:p w14:paraId="7B8BC79D" w14:textId="77777777" w:rsidR="00686A5E" w:rsidRPr="0038606F" w:rsidRDefault="00686A5E" w:rsidP="0038606F">
      <w:pPr>
        <w:pStyle w:val="Akapitzlist"/>
        <w:ind w:left="284" w:right="-34"/>
        <w:jc w:val="both"/>
        <w:rPr>
          <w:rFonts w:cstheme="minorHAnsi"/>
          <w:szCs w:val="20"/>
        </w:rPr>
      </w:pPr>
      <w:r w:rsidRPr="0038606F">
        <w:rPr>
          <w:rFonts w:cstheme="minorHAnsi"/>
          <w:szCs w:val="20"/>
        </w:rPr>
        <w:t xml:space="preserve">[należy uzupełnić, o ile dane są znane na etapie składania oferty] </w:t>
      </w:r>
    </w:p>
    <w:p w14:paraId="3C75DEE7" w14:textId="389085F8" w:rsidR="00686A5E" w:rsidRPr="00F75667" w:rsidRDefault="00686A5E" w:rsidP="00A56B3C">
      <w:pPr>
        <w:pStyle w:val="Akapitzlist"/>
        <w:numPr>
          <w:ilvl w:val="0"/>
          <w:numId w:val="63"/>
        </w:numPr>
        <w:jc w:val="both"/>
        <w:rPr>
          <w:rFonts w:asciiTheme="minorHAnsi" w:hAnsiTheme="minorHAnsi" w:cstheme="minorHAnsi"/>
          <w:szCs w:val="20"/>
        </w:rPr>
      </w:pPr>
      <w:r w:rsidRPr="00F75667">
        <w:rPr>
          <w:rFonts w:asciiTheme="minorHAnsi" w:hAnsiTheme="minorHAnsi" w:cstheme="minorHAnsi"/>
          <w:szCs w:val="20"/>
        </w:rPr>
        <w:t xml:space="preserve">W moim(naszym) imieniu umowę zawrze Pan(i) </w:t>
      </w:r>
      <w:r w:rsidRPr="00F75667">
        <w:rPr>
          <w:rFonts w:asciiTheme="minorHAnsi" w:hAnsiTheme="minorHAnsi" w:cstheme="minorHAnsi"/>
          <w:color w:val="000000"/>
          <w:szCs w:val="20"/>
        </w:rPr>
        <w:t>…………………………………</w:t>
      </w:r>
      <w:r w:rsidRPr="00F75667">
        <w:rPr>
          <w:rFonts w:asciiTheme="minorHAnsi" w:hAnsiTheme="minorHAnsi" w:cstheme="minorHAnsi"/>
          <w:szCs w:val="20"/>
        </w:rPr>
        <w:t>Pełniący(a) funkcję</w:t>
      </w:r>
      <w:r w:rsidRPr="00F75667">
        <w:rPr>
          <w:rFonts w:asciiTheme="minorHAnsi" w:hAnsiTheme="minorHAnsi" w:cstheme="minorHAnsi"/>
          <w:color w:val="000000"/>
          <w:szCs w:val="20"/>
        </w:rPr>
        <w:t>…………….………………</w:t>
      </w:r>
      <w:r w:rsidR="0070255E" w:rsidRPr="00F75667">
        <w:rPr>
          <w:rFonts w:asciiTheme="minorHAnsi" w:hAnsiTheme="minorHAnsi" w:cstheme="minorHAnsi"/>
          <w:color w:val="000000"/>
          <w:szCs w:val="20"/>
        </w:rPr>
        <w:t xml:space="preserve"> </w:t>
      </w:r>
      <w:r w:rsidR="0070255E" w:rsidRPr="00F75667">
        <w:rPr>
          <w:rFonts w:asciiTheme="minorHAnsi" w:hAnsiTheme="minorHAnsi" w:cstheme="minorHAnsi"/>
          <w:szCs w:val="20"/>
        </w:rPr>
        <w:t xml:space="preserve">która/y </w:t>
      </w:r>
      <w:r w:rsidR="0070255E" w:rsidRPr="00F75667">
        <w:rPr>
          <w:rFonts w:asciiTheme="minorHAnsi" w:hAnsiTheme="minorHAnsi" w:cstheme="minorHAnsi"/>
          <w:szCs w:val="20"/>
        </w:rPr>
        <w:fldChar w:fldCharType="begin">
          <w:ffData>
            <w:name w:val="Wybór1"/>
            <w:enabled/>
            <w:calcOnExit w:val="0"/>
            <w:checkBox>
              <w:sizeAuto/>
              <w:default w:val="0"/>
            </w:checkBox>
          </w:ffData>
        </w:fldChar>
      </w:r>
      <w:r w:rsidR="0070255E" w:rsidRPr="00F75667">
        <w:rPr>
          <w:rFonts w:asciiTheme="minorHAnsi" w:hAnsiTheme="minorHAnsi" w:cstheme="minorHAnsi"/>
          <w:szCs w:val="20"/>
        </w:rPr>
        <w:instrText xml:space="preserve"> FORMCHECKBOX </w:instrText>
      </w:r>
      <w:r w:rsidR="00D34854">
        <w:rPr>
          <w:rFonts w:asciiTheme="minorHAnsi" w:hAnsiTheme="minorHAnsi" w:cstheme="minorHAnsi"/>
          <w:szCs w:val="20"/>
        </w:rPr>
      </w:r>
      <w:r w:rsidR="00D34854">
        <w:rPr>
          <w:rFonts w:asciiTheme="minorHAnsi" w:hAnsiTheme="minorHAnsi" w:cstheme="minorHAnsi"/>
          <w:szCs w:val="20"/>
        </w:rPr>
        <w:fldChar w:fldCharType="separate"/>
      </w:r>
      <w:r w:rsidR="0070255E" w:rsidRPr="00F75667">
        <w:rPr>
          <w:rFonts w:asciiTheme="minorHAnsi" w:hAnsiTheme="minorHAnsi" w:cstheme="minorHAnsi"/>
          <w:szCs w:val="20"/>
        </w:rPr>
        <w:fldChar w:fldCharType="end"/>
      </w:r>
      <w:r w:rsidR="0070255E" w:rsidRPr="00F75667">
        <w:rPr>
          <w:rFonts w:asciiTheme="minorHAnsi" w:hAnsiTheme="minorHAnsi" w:cstheme="minorHAnsi"/>
          <w:szCs w:val="20"/>
        </w:rPr>
        <w:t xml:space="preserve"> posiada/ </w:t>
      </w:r>
      <w:r w:rsidR="0070255E" w:rsidRPr="00F75667">
        <w:rPr>
          <w:rFonts w:asciiTheme="minorHAnsi" w:hAnsiTheme="minorHAnsi" w:cstheme="minorHAnsi"/>
          <w:szCs w:val="20"/>
        </w:rPr>
        <w:fldChar w:fldCharType="begin">
          <w:ffData>
            <w:name w:val="Wybór1"/>
            <w:enabled/>
            <w:calcOnExit w:val="0"/>
            <w:checkBox>
              <w:sizeAuto/>
              <w:default w:val="0"/>
            </w:checkBox>
          </w:ffData>
        </w:fldChar>
      </w:r>
      <w:r w:rsidR="0070255E" w:rsidRPr="00F75667">
        <w:rPr>
          <w:rFonts w:asciiTheme="minorHAnsi" w:hAnsiTheme="minorHAnsi" w:cstheme="minorHAnsi"/>
          <w:szCs w:val="20"/>
        </w:rPr>
        <w:instrText xml:space="preserve"> FORMCHECKBOX </w:instrText>
      </w:r>
      <w:r w:rsidR="00D34854">
        <w:rPr>
          <w:rFonts w:asciiTheme="minorHAnsi" w:hAnsiTheme="minorHAnsi" w:cstheme="minorHAnsi"/>
          <w:szCs w:val="20"/>
        </w:rPr>
      </w:r>
      <w:r w:rsidR="00D34854">
        <w:rPr>
          <w:rFonts w:asciiTheme="minorHAnsi" w:hAnsiTheme="minorHAnsi" w:cstheme="minorHAnsi"/>
          <w:szCs w:val="20"/>
        </w:rPr>
        <w:fldChar w:fldCharType="separate"/>
      </w:r>
      <w:r w:rsidR="0070255E" w:rsidRPr="00F75667">
        <w:rPr>
          <w:rFonts w:asciiTheme="minorHAnsi" w:hAnsiTheme="minorHAnsi" w:cstheme="minorHAnsi"/>
          <w:szCs w:val="20"/>
        </w:rPr>
        <w:fldChar w:fldCharType="end"/>
      </w:r>
      <w:r w:rsidR="0070255E" w:rsidRPr="00F75667">
        <w:rPr>
          <w:rFonts w:asciiTheme="minorHAnsi" w:hAnsiTheme="minorHAnsi" w:cstheme="minorHAnsi"/>
          <w:szCs w:val="20"/>
        </w:rPr>
        <w:t xml:space="preserve"> nie posiada kwalifikowany podpis elektroniczny</w:t>
      </w:r>
    </w:p>
    <w:p w14:paraId="6261F10F" w14:textId="77777777" w:rsidR="00686A5E" w:rsidRPr="00F75667" w:rsidRDefault="00686A5E" w:rsidP="00A56B3C">
      <w:pPr>
        <w:pStyle w:val="Akapitzlist"/>
        <w:numPr>
          <w:ilvl w:val="0"/>
          <w:numId w:val="63"/>
        </w:numPr>
        <w:jc w:val="both"/>
        <w:rPr>
          <w:rFonts w:asciiTheme="minorHAnsi" w:hAnsiTheme="minorHAnsi" w:cstheme="minorHAnsi"/>
          <w:szCs w:val="20"/>
        </w:rPr>
      </w:pPr>
      <w:r w:rsidRPr="00F75667">
        <w:rPr>
          <w:rFonts w:asciiTheme="minorHAnsi" w:hAnsiTheme="minorHAnsi" w:cstheme="minorHAnsi"/>
          <w:szCs w:val="20"/>
        </w:rPr>
        <w:t>W celu realizacji przedmiotu Umowy, wyznaczam(y) osobę odpowiedzialną za prawidłową realizację Umowy</w:t>
      </w:r>
    </w:p>
    <w:p w14:paraId="6269AADB" w14:textId="77777777"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t xml:space="preserve">Koordynatorów Umowy: </w:t>
      </w:r>
      <w:r w:rsidRPr="00F75667">
        <w:rPr>
          <w:rFonts w:asciiTheme="minorHAnsi" w:hAnsiTheme="minorHAnsi" w:cstheme="minorHAnsi"/>
          <w:color w:val="000000"/>
          <w:szCs w:val="20"/>
        </w:rPr>
        <w:t>……………………………………………………..</w:t>
      </w:r>
    </w:p>
    <w:p w14:paraId="0ACC8EAB" w14:textId="77777777"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t xml:space="preserve">Imię I nazwisko: </w:t>
      </w:r>
      <w:r w:rsidRPr="00F75667">
        <w:rPr>
          <w:rFonts w:asciiTheme="minorHAnsi" w:hAnsiTheme="minorHAnsi" w:cstheme="minorHAnsi"/>
          <w:color w:val="000000"/>
          <w:szCs w:val="20"/>
        </w:rPr>
        <w:t>……………………………………………………..</w:t>
      </w:r>
    </w:p>
    <w:p w14:paraId="6489FA4E" w14:textId="77777777"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t xml:space="preserve">e–mail – </w:t>
      </w:r>
      <w:r w:rsidRPr="00F75667">
        <w:rPr>
          <w:rFonts w:asciiTheme="minorHAnsi" w:hAnsiTheme="minorHAnsi" w:cstheme="minorHAnsi"/>
          <w:color w:val="000000"/>
          <w:szCs w:val="20"/>
        </w:rPr>
        <w:t>……………………………………………………..</w:t>
      </w:r>
    </w:p>
    <w:p w14:paraId="1C54676B" w14:textId="0BD67087"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t>nr tel.</w:t>
      </w:r>
      <w:r w:rsidR="000C2361" w:rsidRPr="00F75667">
        <w:rPr>
          <w:rFonts w:asciiTheme="minorHAnsi" w:hAnsiTheme="minorHAnsi" w:cstheme="minorHAnsi"/>
          <w:szCs w:val="20"/>
        </w:rPr>
        <w:t xml:space="preserve"> </w:t>
      </w:r>
      <w:r w:rsidRPr="00F75667">
        <w:rPr>
          <w:rFonts w:asciiTheme="minorHAnsi" w:hAnsiTheme="minorHAnsi" w:cstheme="minorHAnsi"/>
          <w:color w:val="000000"/>
          <w:szCs w:val="20"/>
        </w:rPr>
        <w:t>……………………………………………………..</w:t>
      </w:r>
    </w:p>
    <w:p w14:paraId="30DD1D17" w14:textId="77777777" w:rsidR="0070255E" w:rsidRPr="00F75667" w:rsidRDefault="00686A5E" w:rsidP="00A56B3C">
      <w:pPr>
        <w:pStyle w:val="Akapitzlist"/>
        <w:numPr>
          <w:ilvl w:val="0"/>
          <w:numId w:val="63"/>
        </w:numPr>
        <w:jc w:val="both"/>
        <w:rPr>
          <w:rFonts w:asciiTheme="minorHAnsi" w:hAnsiTheme="minorHAnsi" w:cstheme="minorHAnsi"/>
          <w:szCs w:val="20"/>
        </w:rPr>
      </w:pPr>
      <w:r w:rsidRPr="00F75667">
        <w:rPr>
          <w:rFonts w:asciiTheme="minorHAnsi" w:hAnsiTheme="minorHAnsi" w:cstheme="minorHAnsi"/>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6858CC9A" w14:textId="43ED61C3" w:rsidR="0070255E" w:rsidRPr="00F75667" w:rsidRDefault="00686A5E" w:rsidP="00F75667">
      <w:pPr>
        <w:pStyle w:val="Akapitzlist"/>
        <w:jc w:val="both"/>
        <w:rPr>
          <w:rFonts w:asciiTheme="minorHAnsi" w:hAnsiTheme="minorHAnsi" w:cstheme="minorHAnsi"/>
          <w:b/>
          <w:i/>
          <w:szCs w:val="20"/>
        </w:rPr>
      </w:pPr>
      <w:r w:rsidRPr="00F75667">
        <w:rPr>
          <w:rFonts w:asciiTheme="minorHAnsi" w:hAnsiTheme="minorHAnsi"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asciiTheme="minorHAnsi" w:hAnsiTheme="minorHAnsi" w:cstheme="minorHAnsi"/>
          <w:szCs w:val="20"/>
        </w:rPr>
      </w:r>
      <w:r w:rsidR="00D34854">
        <w:rPr>
          <w:rFonts w:asciiTheme="minorHAnsi" w:hAnsiTheme="minorHAnsi" w:cstheme="minorHAnsi"/>
          <w:szCs w:val="20"/>
        </w:rPr>
        <w:fldChar w:fldCharType="separate"/>
      </w:r>
      <w:r w:rsidRPr="00F75667">
        <w:rPr>
          <w:rFonts w:asciiTheme="minorHAnsi" w:hAnsiTheme="minorHAnsi" w:cstheme="minorHAnsi"/>
          <w:szCs w:val="20"/>
        </w:rPr>
        <w:fldChar w:fldCharType="end"/>
      </w:r>
      <w:r w:rsidRPr="00F75667">
        <w:rPr>
          <w:rFonts w:asciiTheme="minorHAnsi" w:hAnsiTheme="minorHAnsi" w:cstheme="minorHAnsi"/>
          <w:szCs w:val="20"/>
        </w:rPr>
        <w:t xml:space="preserve"> dostępna jest na stronach internetowych Wykonawcy - link do klauzul; </w:t>
      </w:r>
      <w:hyperlink r:id="rId13" w:history="1">
        <w:r w:rsidRPr="00F75667">
          <w:rPr>
            <w:rFonts w:asciiTheme="minorHAnsi" w:hAnsiTheme="minorHAnsi" w:cstheme="minorHAnsi"/>
            <w:color w:val="0000FF"/>
            <w:szCs w:val="20"/>
            <w:u w:val="single"/>
          </w:rPr>
          <w:t>http://www. ……</w:t>
        </w:r>
      </w:hyperlink>
      <w:r w:rsidRPr="00F75667">
        <w:rPr>
          <w:rFonts w:asciiTheme="minorHAnsi" w:hAnsiTheme="minorHAnsi" w:cstheme="minorHAnsi"/>
          <w:b/>
          <w:i/>
          <w:szCs w:val="20"/>
        </w:rPr>
        <w:t xml:space="preserve"> </w:t>
      </w:r>
      <w:r w:rsidR="00592F7A" w:rsidRPr="00F75667">
        <w:rPr>
          <w:rFonts w:asciiTheme="minorHAnsi" w:hAnsiTheme="minorHAnsi" w:cstheme="minorHAnsi"/>
          <w:b/>
          <w:i/>
          <w:szCs w:val="20"/>
        </w:rPr>
        <w:br/>
      </w:r>
      <w:r w:rsidRPr="00F75667">
        <w:rPr>
          <w:rFonts w:asciiTheme="minorHAnsi" w:hAnsiTheme="minorHAnsi" w:cstheme="minorHAnsi"/>
          <w:b/>
          <w:i/>
          <w:szCs w:val="20"/>
        </w:rPr>
        <w:t xml:space="preserve">(uzupełnić - jeśli dotyczy) </w:t>
      </w:r>
    </w:p>
    <w:p w14:paraId="4FA42EF8" w14:textId="36F822B8"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asciiTheme="minorHAnsi" w:hAnsiTheme="minorHAnsi" w:cstheme="minorHAnsi"/>
          <w:szCs w:val="20"/>
        </w:rPr>
      </w:r>
      <w:r w:rsidR="00D34854">
        <w:rPr>
          <w:rFonts w:asciiTheme="minorHAnsi" w:hAnsiTheme="minorHAnsi" w:cstheme="minorHAnsi"/>
          <w:szCs w:val="20"/>
        </w:rPr>
        <w:fldChar w:fldCharType="separate"/>
      </w:r>
      <w:r w:rsidRPr="00F75667">
        <w:rPr>
          <w:rFonts w:asciiTheme="minorHAnsi" w:hAnsiTheme="minorHAnsi" w:cstheme="minorHAnsi"/>
          <w:szCs w:val="20"/>
        </w:rPr>
        <w:fldChar w:fldCharType="end"/>
      </w:r>
      <w:r w:rsidRPr="00F75667">
        <w:rPr>
          <w:rFonts w:asciiTheme="minorHAnsi" w:hAnsiTheme="minorHAnsi" w:cstheme="minorHAnsi"/>
          <w:szCs w:val="20"/>
        </w:rPr>
        <w:t>przekazana zostanie jako załącznik do umowy w wersji papierowej w momencie jej podpisania.</w:t>
      </w:r>
    </w:p>
    <w:p w14:paraId="7A6C5092" w14:textId="77777777" w:rsidR="00C925F7" w:rsidRPr="00F75667" w:rsidRDefault="00C925F7" w:rsidP="00F75667">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F75667" w14:paraId="677C157B" w14:textId="77777777" w:rsidTr="002F4348">
        <w:trPr>
          <w:trHeigh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F75667" w:rsidRDefault="00C925F7" w:rsidP="00F75667">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F75667" w:rsidRDefault="00C925F7" w:rsidP="00F75667">
            <w:pPr>
              <w:spacing w:before="0" w:line="276" w:lineRule="auto"/>
              <w:jc w:val="center"/>
              <w:rPr>
                <w:rFonts w:cstheme="minorHAnsi"/>
                <w:szCs w:val="20"/>
              </w:rPr>
            </w:pPr>
          </w:p>
        </w:tc>
      </w:tr>
      <w:tr w:rsidR="00C925F7" w:rsidRPr="00F75667" w14:paraId="5E17E55E" w14:textId="77777777" w:rsidTr="00FC4F68">
        <w:trPr>
          <w:jc w:val="center"/>
        </w:trPr>
        <w:tc>
          <w:tcPr>
            <w:tcW w:w="4059" w:type="dxa"/>
            <w:tcBorders>
              <w:top w:val="nil"/>
              <w:left w:val="nil"/>
              <w:bottom w:val="nil"/>
              <w:right w:val="nil"/>
            </w:tcBorders>
          </w:tcPr>
          <w:p w14:paraId="1E50EC13" w14:textId="77777777" w:rsidR="00C925F7" w:rsidRPr="00F75667" w:rsidRDefault="00C925F7" w:rsidP="00F75667">
            <w:pPr>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217D46F5" w14:textId="77777777" w:rsidR="00C925F7" w:rsidRPr="00F75667" w:rsidRDefault="00C925F7" w:rsidP="00F75667">
            <w:pPr>
              <w:spacing w:before="0" w:line="276" w:lineRule="auto"/>
              <w:jc w:val="center"/>
              <w:rPr>
                <w:rFonts w:cstheme="minorHAnsi"/>
                <w:b/>
                <w:szCs w:val="20"/>
              </w:rPr>
            </w:pPr>
            <w:r w:rsidRPr="00F75667">
              <w:rPr>
                <w:rFonts w:cstheme="minorHAnsi"/>
                <w:b/>
                <w:szCs w:val="20"/>
              </w:rPr>
              <w:t>Pieczęć imienna i podpis przedstawiciela(i) Wykonawcy</w:t>
            </w:r>
          </w:p>
        </w:tc>
      </w:tr>
    </w:tbl>
    <w:p w14:paraId="3B783898" w14:textId="77777777" w:rsidR="00D55411" w:rsidRDefault="00D55411">
      <w:pPr>
        <w:spacing w:before="0" w:after="200" w:line="276" w:lineRule="auto"/>
        <w:jc w:val="left"/>
        <w:rPr>
          <w:rFonts w:cstheme="minorHAnsi"/>
          <w:b/>
          <w:bCs/>
          <w:szCs w:val="20"/>
          <w:u w:val="single"/>
        </w:rPr>
      </w:pPr>
      <w:bookmarkStart w:id="10" w:name="_Ref87609722"/>
      <w:bookmarkStart w:id="11" w:name="_Ref87611831"/>
      <w:r>
        <w:rPr>
          <w:rFonts w:cstheme="minorHAnsi"/>
          <w:szCs w:val="20"/>
          <w:u w:val="single"/>
        </w:rPr>
        <w:br w:type="page"/>
      </w:r>
    </w:p>
    <w:p w14:paraId="3D39D460" w14:textId="4D07B359" w:rsidR="00435628" w:rsidRPr="00F75667" w:rsidRDefault="009E7AE2" w:rsidP="00F75667">
      <w:pPr>
        <w:pStyle w:val="Nagwek4"/>
        <w:spacing w:before="0" w:after="0" w:line="276" w:lineRule="auto"/>
        <w:jc w:val="both"/>
        <w:rPr>
          <w:rFonts w:cstheme="minorHAnsi"/>
          <w:b w:val="0"/>
          <w:sz w:val="20"/>
          <w:szCs w:val="20"/>
          <w:u w:val="single"/>
        </w:rPr>
      </w:pPr>
      <w:bookmarkStart w:id="12" w:name="_Toc104897992"/>
      <w:r w:rsidRPr="00F75667">
        <w:rPr>
          <w:rFonts w:cstheme="minorHAnsi"/>
          <w:sz w:val="20"/>
          <w:szCs w:val="20"/>
          <w:u w:val="single"/>
        </w:rPr>
        <w:lastRenderedPageBreak/>
        <w:t>ZAŁĄCZNIK NR 2.</w:t>
      </w:r>
      <w:r w:rsidR="00C925F7" w:rsidRPr="00F75667">
        <w:rPr>
          <w:rFonts w:cstheme="minorHAnsi"/>
          <w:sz w:val="20"/>
          <w:szCs w:val="20"/>
          <w:u w:val="single"/>
        </w:rPr>
        <w:t xml:space="preserve"> OŚWIADCZENIE WYKONAWCY O NIEPODLEGANIU WYKLUCZENIU Z POSTĘPOWANIA ORAZ SPEŁNIANIU WARUNKÓW UDZIAŁU W POSTĘPOWANIU</w:t>
      </w:r>
      <w:bookmarkEnd w:id="8"/>
      <w:bookmarkEnd w:id="9"/>
      <w:bookmarkEnd w:id="10"/>
      <w:bookmarkEnd w:id="11"/>
      <w:r w:rsidR="00706896" w:rsidRPr="00F75667">
        <w:rPr>
          <w:rFonts w:cstheme="minorHAnsi"/>
          <w:sz w:val="20"/>
          <w:szCs w:val="20"/>
          <w:u w:val="single"/>
        </w:rPr>
        <w:t xml:space="preserve"> </w:t>
      </w:r>
      <w:r w:rsidR="00706896" w:rsidRPr="00F75667">
        <w:rPr>
          <w:rFonts w:cstheme="minorHAnsi"/>
          <w:color w:val="FF0000"/>
          <w:sz w:val="20"/>
          <w:szCs w:val="20"/>
          <w:u w:val="single"/>
        </w:rPr>
        <w:t>(SKŁADANE WRAZ Z OFERTĄ)</w:t>
      </w:r>
      <w:bookmarkEnd w:id="12"/>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8A6DEF" w:rsidRPr="00F75667" w14:paraId="220FCA83" w14:textId="77777777" w:rsidTr="005A3549">
        <w:trPr>
          <w:trHeight w:val="1247"/>
        </w:trPr>
        <w:tc>
          <w:tcPr>
            <w:tcW w:w="3850" w:type="dxa"/>
            <w:vAlign w:val="bottom"/>
          </w:tcPr>
          <w:p w14:paraId="1F6FC227" w14:textId="33C1A848" w:rsidR="008A6DEF" w:rsidRPr="00F75667" w:rsidRDefault="00296643" w:rsidP="00F75667">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F75667">
              <w:rPr>
                <w:rFonts w:cstheme="minorHAnsi"/>
                <w:bCs/>
                <w:szCs w:val="20"/>
              </w:rPr>
              <w:t>(pieczęć/ nazwa Wykonawcy)</w:t>
            </w:r>
          </w:p>
        </w:tc>
        <w:tc>
          <w:tcPr>
            <w:tcW w:w="5927" w:type="dxa"/>
            <w:tcBorders>
              <w:top w:val="nil"/>
              <w:left w:val="nil"/>
              <w:bottom w:val="nil"/>
              <w:right w:val="nil"/>
            </w:tcBorders>
          </w:tcPr>
          <w:p w14:paraId="1D781023" w14:textId="77777777" w:rsidR="008A6DEF" w:rsidRPr="00F75667" w:rsidRDefault="008A6DEF" w:rsidP="00F75667">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31F73D75" w14:textId="77777777" w:rsidR="005A3549" w:rsidRDefault="005A3549" w:rsidP="00F75667">
      <w:pPr>
        <w:spacing w:before="0" w:line="276" w:lineRule="auto"/>
        <w:jc w:val="center"/>
        <w:rPr>
          <w:rFonts w:cstheme="minorHAnsi"/>
          <w:b/>
          <w:bCs/>
          <w:color w:val="2E74B5"/>
          <w:szCs w:val="20"/>
        </w:rPr>
      </w:pPr>
      <w:bookmarkStart w:id="13" w:name="_Toc334695071"/>
    </w:p>
    <w:p w14:paraId="37D43812" w14:textId="62B41785" w:rsidR="006264D3" w:rsidRPr="00F75667" w:rsidRDefault="002B30C0" w:rsidP="005A3549">
      <w:pPr>
        <w:spacing w:before="0" w:line="22" w:lineRule="atLeast"/>
        <w:jc w:val="center"/>
        <w:rPr>
          <w:rFonts w:cstheme="minorHAnsi"/>
          <w:b/>
          <w:bCs/>
          <w:color w:val="2E74B5"/>
          <w:szCs w:val="20"/>
        </w:rPr>
      </w:pPr>
      <w:r>
        <w:rPr>
          <w:rFonts w:cstheme="minorHAnsi"/>
          <w:b/>
          <w:bCs/>
          <w:color w:val="2E74B5"/>
          <w:szCs w:val="20"/>
        </w:rPr>
        <w:t>Zakup licencji ze wsparciem AutoCAD</w:t>
      </w:r>
    </w:p>
    <w:tbl>
      <w:tblPr>
        <w:tblStyle w:val="Tabela-Siatka"/>
        <w:tblW w:w="0" w:type="auto"/>
        <w:tblLook w:val="04A0" w:firstRow="1" w:lastRow="0" w:firstColumn="1" w:lastColumn="0" w:noHBand="0" w:noVBand="1"/>
      </w:tblPr>
      <w:tblGrid>
        <w:gridCol w:w="6478"/>
        <w:gridCol w:w="2584"/>
      </w:tblGrid>
      <w:tr w:rsidR="00686A5E" w:rsidRPr="00F75667" w14:paraId="51AAFC5A" w14:textId="77777777" w:rsidTr="005A3549">
        <w:trPr>
          <w:trHeight w:val="284"/>
        </w:trPr>
        <w:tc>
          <w:tcPr>
            <w:tcW w:w="9062" w:type="dxa"/>
            <w:gridSpan w:val="2"/>
            <w:shd w:val="clear" w:color="auto" w:fill="EEECE1" w:themeFill="background2"/>
            <w:vAlign w:val="center"/>
          </w:tcPr>
          <w:p w14:paraId="4164C373" w14:textId="77777777" w:rsidR="00686A5E" w:rsidRPr="00F75667" w:rsidRDefault="00686A5E" w:rsidP="00A56B3C">
            <w:pPr>
              <w:pStyle w:val="Akapitzlist"/>
              <w:numPr>
                <w:ilvl w:val="0"/>
                <w:numId w:val="64"/>
              </w:numPr>
              <w:spacing w:line="22" w:lineRule="atLeast"/>
              <w:rPr>
                <w:rFonts w:asciiTheme="minorHAnsi" w:hAnsiTheme="minorHAnsi" w:cstheme="minorHAnsi"/>
                <w:b/>
                <w:szCs w:val="20"/>
              </w:rPr>
            </w:pPr>
            <w:r w:rsidRPr="00F75667">
              <w:rPr>
                <w:rFonts w:asciiTheme="minorHAnsi" w:hAnsiTheme="minorHAnsi" w:cstheme="minorHAnsi"/>
                <w:b/>
                <w:iCs/>
                <w:szCs w:val="20"/>
              </w:rPr>
              <w:t>Informacja dotycząca podstaw wykluczenia z postępowania:</w:t>
            </w:r>
          </w:p>
        </w:tc>
      </w:tr>
      <w:tr w:rsidR="00686A5E" w:rsidRPr="00F75667" w14:paraId="1A331545" w14:textId="77777777" w:rsidTr="005A3549">
        <w:trPr>
          <w:trHeight w:val="284"/>
        </w:trPr>
        <w:tc>
          <w:tcPr>
            <w:tcW w:w="6478" w:type="dxa"/>
            <w:shd w:val="clear" w:color="auto" w:fill="auto"/>
            <w:vAlign w:val="center"/>
          </w:tcPr>
          <w:p w14:paraId="279FDFEA" w14:textId="77777777" w:rsidR="00686A5E" w:rsidRPr="00F75667" w:rsidRDefault="00686A5E" w:rsidP="00A56B3C">
            <w:pPr>
              <w:pStyle w:val="Akapitzlist"/>
              <w:numPr>
                <w:ilvl w:val="0"/>
                <w:numId w:val="42"/>
              </w:numPr>
              <w:spacing w:line="22" w:lineRule="atLeast"/>
              <w:ind w:left="316" w:hanging="316"/>
              <w:jc w:val="both"/>
              <w:rPr>
                <w:rFonts w:asciiTheme="minorHAnsi" w:hAnsiTheme="minorHAnsi" w:cstheme="minorHAnsi"/>
                <w:b/>
                <w:szCs w:val="20"/>
              </w:rPr>
            </w:pPr>
            <w:r w:rsidRPr="00F75667">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3B5DD7F8" w14:textId="77777777" w:rsidR="00686A5E" w:rsidRPr="00F75667" w:rsidRDefault="00686A5E" w:rsidP="005A3549">
            <w:pPr>
              <w:spacing w:before="0" w:line="22" w:lineRule="atLeast"/>
              <w:jc w:val="center"/>
              <w:rPr>
                <w:rFonts w:asciiTheme="minorHAnsi" w:hAnsiTheme="minorHAnsi" w:cstheme="minorHAnsi"/>
                <w:b/>
                <w:szCs w:val="20"/>
              </w:rPr>
            </w:pPr>
            <w:r w:rsidRPr="00F75667">
              <w:rPr>
                <w:rFonts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nie</w:t>
            </w:r>
          </w:p>
        </w:tc>
      </w:tr>
      <w:tr w:rsidR="00686A5E" w:rsidRPr="00F75667" w14:paraId="52E0241C" w14:textId="77777777" w:rsidTr="005A3549">
        <w:trPr>
          <w:trHeight w:val="284"/>
        </w:trPr>
        <w:tc>
          <w:tcPr>
            <w:tcW w:w="6478" w:type="dxa"/>
            <w:shd w:val="clear" w:color="auto" w:fill="auto"/>
            <w:vAlign w:val="center"/>
          </w:tcPr>
          <w:p w14:paraId="34C3B92E" w14:textId="77777777" w:rsidR="00686A5E" w:rsidRPr="00F75667" w:rsidRDefault="00686A5E" w:rsidP="00A56B3C">
            <w:pPr>
              <w:pStyle w:val="Akapitzlist"/>
              <w:numPr>
                <w:ilvl w:val="0"/>
                <w:numId w:val="42"/>
              </w:numPr>
              <w:spacing w:line="22" w:lineRule="atLeast"/>
              <w:ind w:left="316" w:hanging="316"/>
              <w:jc w:val="both"/>
              <w:rPr>
                <w:rFonts w:asciiTheme="minorHAnsi" w:eastAsiaTheme="minorHAnsi" w:hAnsiTheme="minorHAnsi" w:cstheme="minorHAnsi"/>
                <w:szCs w:val="20"/>
              </w:rPr>
            </w:pPr>
            <w:r w:rsidRPr="00F75667">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vAlign w:val="center"/>
          </w:tcPr>
          <w:p w14:paraId="53A3EDA1" w14:textId="77777777" w:rsidR="00686A5E" w:rsidRPr="00F75667" w:rsidRDefault="00686A5E" w:rsidP="005A3549">
            <w:pPr>
              <w:spacing w:before="0" w:line="22" w:lineRule="atLeast"/>
              <w:jc w:val="center"/>
              <w:rPr>
                <w:rFonts w:asciiTheme="minorHAnsi" w:hAnsiTheme="minorHAnsi" w:cstheme="minorHAnsi"/>
                <w:szCs w:val="20"/>
              </w:rPr>
            </w:pPr>
            <w:r w:rsidRPr="00F75667">
              <w:rPr>
                <w:rFonts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nie</w:t>
            </w:r>
          </w:p>
        </w:tc>
      </w:tr>
      <w:tr w:rsidR="00686A5E" w:rsidRPr="00F75667" w14:paraId="44A969BC" w14:textId="77777777" w:rsidTr="005A3549">
        <w:trPr>
          <w:trHeight w:val="284"/>
        </w:trPr>
        <w:tc>
          <w:tcPr>
            <w:tcW w:w="6478" w:type="dxa"/>
            <w:shd w:val="clear" w:color="auto" w:fill="auto"/>
            <w:vAlign w:val="center"/>
          </w:tcPr>
          <w:p w14:paraId="7BD63237" w14:textId="77777777" w:rsidR="00686A5E" w:rsidRPr="00F75667" w:rsidRDefault="00686A5E" w:rsidP="00A56B3C">
            <w:pPr>
              <w:pStyle w:val="Akapitzlist"/>
              <w:numPr>
                <w:ilvl w:val="0"/>
                <w:numId w:val="42"/>
              </w:numPr>
              <w:spacing w:line="22" w:lineRule="atLeast"/>
              <w:ind w:left="316" w:hanging="316"/>
              <w:jc w:val="both"/>
              <w:rPr>
                <w:rFonts w:asciiTheme="minorHAnsi" w:eastAsiaTheme="minorHAnsi" w:hAnsiTheme="minorHAnsi" w:cstheme="minorHAnsi"/>
                <w:szCs w:val="20"/>
              </w:rPr>
            </w:pPr>
            <w:r w:rsidRPr="00F75667">
              <w:rPr>
                <w:rFonts w:asciiTheme="minorHAnsi" w:eastAsiaTheme="minorHAnsi" w:hAnsiTheme="minorHAnsi" w:cstheme="minorHAnsi"/>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63516555" w14:textId="77777777" w:rsidR="00686A5E" w:rsidRPr="00F75667" w:rsidRDefault="00686A5E" w:rsidP="005A3549">
            <w:pPr>
              <w:spacing w:before="0" w:line="22" w:lineRule="atLeast"/>
              <w:jc w:val="center"/>
              <w:rPr>
                <w:rFonts w:asciiTheme="minorHAnsi" w:hAnsiTheme="minorHAnsi" w:cstheme="minorHAnsi"/>
                <w:szCs w:val="20"/>
              </w:rPr>
            </w:pPr>
            <w:r w:rsidRPr="00F75667">
              <w:rPr>
                <w:rFonts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nie</w:t>
            </w:r>
          </w:p>
        </w:tc>
      </w:tr>
      <w:tr w:rsidR="00686A5E" w:rsidRPr="00F75667" w14:paraId="03819E41" w14:textId="77777777" w:rsidTr="005A3549">
        <w:trPr>
          <w:trHeight w:val="284"/>
        </w:trPr>
        <w:tc>
          <w:tcPr>
            <w:tcW w:w="6478" w:type="dxa"/>
            <w:shd w:val="clear" w:color="auto" w:fill="auto"/>
            <w:vAlign w:val="center"/>
          </w:tcPr>
          <w:p w14:paraId="324A34CE" w14:textId="77777777" w:rsidR="00686A5E" w:rsidRPr="00F75667" w:rsidRDefault="00686A5E" w:rsidP="00A56B3C">
            <w:pPr>
              <w:pStyle w:val="Akapitzlist"/>
              <w:numPr>
                <w:ilvl w:val="0"/>
                <w:numId w:val="42"/>
              </w:numPr>
              <w:spacing w:line="22" w:lineRule="atLeast"/>
              <w:ind w:left="316" w:hanging="316"/>
              <w:jc w:val="both"/>
              <w:rPr>
                <w:rFonts w:asciiTheme="minorHAnsi" w:eastAsiaTheme="minorHAnsi" w:hAnsiTheme="minorHAnsi" w:cstheme="minorHAnsi"/>
                <w:szCs w:val="20"/>
              </w:rPr>
            </w:pPr>
            <w:r w:rsidRPr="00F75667">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63D87EB4" w14:textId="77777777" w:rsidR="00686A5E" w:rsidRPr="00F75667" w:rsidRDefault="00686A5E" w:rsidP="005A3549">
            <w:pPr>
              <w:spacing w:before="0" w:line="22" w:lineRule="atLeast"/>
              <w:jc w:val="center"/>
              <w:rPr>
                <w:rFonts w:asciiTheme="minorHAnsi" w:hAnsiTheme="minorHAnsi" w:cstheme="minorHAnsi"/>
                <w:szCs w:val="20"/>
              </w:rPr>
            </w:pPr>
            <w:r w:rsidRPr="00F75667">
              <w:rPr>
                <w:rFonts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nie</w:t>
            </w:r>
          </w:p>
        </w:tc>
      </w:tr>
      <w:tr w:rsidR="00686A5E" w:rsidRPr="00F75667" w14:paraId="14054F57" w14:textId="77777777" w:rsidTr="005A3549">
        <w:trPr>
          <w:trHeight w:val="284"/>
        </w:trPr>
        <w:tc>
          <w:tcPr>
            <w:tcW w:w="6478" w:type="dxa"/>
            <w:shd w:val="clear" w:color="auto" w:fill="auto"/>
            <w:vAlign w:val="center"/>
          </w:tcPr>
          <w:p w14:paraId="1EA0D571" w14:textId="4DB2E8FA" w:rsidR="00686A5E" w:rsidRPr="00F75667" w:rsidRDefault="00A81D15" w:rsidP="00A56B3C">
            <w:pPr>
              <w:pStyle w:val="Akapitzlist"/>
              <w:numPr>
                <w:ilvl w:val="0"/>
                <w:numId w:val="42"/>
              </w:numPr>
              <w:spacing w:line="22" w:lineRule="atLeast"/>
              <w:ind w:left="316" w:hanging="316"/>
              <w:jc w:val="both"/>
              <w:rPr>
                <w:rFonts w:asciiTheme="minorHAnsi" w:eastAsiaTheme="minorHAnsi" w:hAnsiTheme="minorHAnsi" w:cstheme="minorHAnsi"/>
                <w:szCs w:val="20"/>
              </w:rPr>
            </w:pPr>
            <w:r w:rsidRPr="00F75667">
              <w:rPr>
                <w:rFonts w:asciiTheme="minorHAnsi" w:eastAsiaTheme="minorHAnsi" w:hAnsiTheme="minorHAnsi" w:cstheme="minorHAnsi"/>
                <w:szCs w:val="20"/>
              </w:rPr>
              <w:t>W</w:t>
            </w:r>
            <w:r w:rsidR="004E0B87" w:rsidRPr="00F75667">
              <w:rPr>
                <w:rFonts w:asciiTheme="minorHAnsi" w:eastAsiaTheme="minorHAnsi" w:hAnsiTheme="minorHAnsi" w:cstheme="minorHAnsi"/>
                <w:szCs w:val="20"/>
              </w:rPr>
              <w:t>ykonawca w</w:t>
            </w:r>
            <w:r w:rsidR="00686A5E" w:rsidRPr="00F75667">
              <w:rPr>
                <w:rFonts w:asciiTheme="minorHAnsi" w:eastAsiaTheme="minorHAnsi" w:hAnsiTheme="minorHAnsi" w:cstheme="minorHAnsi"/>
                <w:szCs w:val="20"/>
              </w:rPr>
              <w:t xml:space="preserve"> ciągu ostatnich 3 lat przed upływem terminu składania Ofert w sposób inny niż wskazany w </w:t>
            </w:r>
            <w:r w:rsidR="00592F7A" w:rsidRPr="00F75667">
              <w:rPr>
                <w:rFonts w:asciiTheme="minorHAnsi" w:eastAsiaTheme="minorHAnsi" w:hAnsiTheme="minorHAnsi" w:cstheme="minorHAnsi"/>
                <w:szCs w:val="20"/>
              </w:rPr>
              <w:t>pkt</w:t>
            </w:r>
            <w:r w:rsidR="00686A5E" w:rsidRPr="00F75667">
              <w:rPr>
                <w:rFonts w:asciiTheme="minorHAnsi" w:eastAsiaTheme="minorHAnsi" w:hAnsiTheme="minorHAnsi" w:cstheme="minorHAnsi"/>
                <w:szCs w:val="20"/>
              </w:rPr>
              <w:t>1-4 wyrządził Zamawiającemu szkodę w związku z realizacją Zamówienia, której to szkody nie naprawił w ramach podjętych działań naprawczych</w:t>
            </w:r>
          </w:p>
        </w:tc>
        <w:tc>
          <w:tcPr>
            <w:tcW w:w="2584" w:type="dxa"/>
            <w:shd w:val="clear" w:color="auto" w:fill="auto"/>
            <w:vAlign w:val="center"/>
          </w:tcPr>
          <w:p w14:paraId="1B2921E0" w14:textId="77777777" w:rsidR="00686A5E" w:rsidRPr="00F75667" w:rsidRDefault="00686A5E" w:rsidP="005A3549">
            <w:pPr>
              <w:spacing w:before="0" w:line="22" w:lineRule="atLeast"/>
              <w:jc w:val="center"/>
              <w:rPr>
                <w:rFonts w:asciiTheme="minorHAnsi" w:hAnsiTheme="minorHAnsi" w:cstheme="minorHAnsi"/>
                <w:szCs w:val="20"/>
              </w:rPr>
            </w:pPr>
            <w:r w:rsidRPr="00F75667">
              <w:rPr>
                <w:rFonts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nie</w:t>
            </w:r>
          </w:p>
        </w:tc>
      </w:tr>
      <w:tr w:rsidR="00686A5E" w:rsidRPr="00F75667" w14:paraId="57753618" w14:textId="77777777" w:rsidTr="005A3549">
        <w:trPr>
          <w:trHeight w:val="284"/>
        </w:trPr>
        <w:tc>
          <w:tcPr>
            <w:tcW w:w="6478" w:type="dxa"/>
            <w:shd w:val="clear" w:color="auto" w:fill="auto"/>
            <w:vAlign w:val="center"/>
          </w:tcPr>
          <w:p w14:paraId="2AC18297" w14:textId="2368A7F0" w:rsidR="00686A5E" w:rsidRPr="00F75667" w:rsidRDefault="00A81D15" w:rsidP="00A56B3C">
            <w:pPr>
              <w:pStyle w:val="Akapitzlist"/>
              <w:numPr>
                <w:ilvl w:val="0"/>
                <w:numId w:val="42"/>
              </w:numPr>
              <w:spacing w:line="22" w:lineRule="atLeast"/>
              <w:ind w:left="316" w:hanging="316"/>
              <w:jc w:val="both"/>
              <w:rPr>
                <w:rFonts w:asciiTheme="minorHAnsi" w:eastAsiaTheme="minorHAnsi" w:hAnsiTheme="minorHAnsi" w:cstheme="minorHAnsi"/>
                <w:szCs w:val="20"/>
              </w:rPr>
            </w:pPr>
            <w:r w:rsidRPr="00F75667">
              <w:rPr>
                <w:rFonts w:asciiTheme="minorHAnsi" w:eastAsiaTheme="minorHAnsi" w:hAnsiTheme="minorHAnsi" w:cstheme="minorHAnsi"/>
                <w:szCs w:val="20"/>
              </w:rPr>
              <w:t>Wykonawca z</w:t>
            </w:r>
            <w:r w:rsidR="00686A5E" w:rsidRPr="00F75667">
              <w:rPr>
                <w:rFonts w:asciiTheme="minorHAnsi" w:eastAsiaTheme="minorHAnsi" w:hAnsiTheme="minorHAnsi" w:cstheme="minorHAnsi"/>
                <w:szCs w:val="20"/>
              </w:rPr>
              <w:t>ostał wpisany do Rejestru Wykonawców Wykluczonych zgodnie z „Zasadami dokonywania oceny Wykonawców w Obszarze Zakupowym Zakupy Ogólne w Grupie ENEA”</w:t>
            </w:r>
          </w:p>
        </w:tc>
        <w:tc>
          <w:tcPr>
            <w:tcW w:w="2584" w:type="dxa"/>
            <w:shd w:val="clear" w:color="auto" w:fill="auto"/>
            <w:vAlign w:val="center"/>
          </w:tcPr>
          <w:p w14:paraId="2610395C" w14:textId="77777777" w:rsidR="00686A5E" w:rsidRPr="00F75667" w:rsidRDefault="00686A5E" w:rsidP="005A3549">
            <w:pPr>
              <w:spacing w:before="0" w:line="22" w:lineRule="atLeast"/>
              <w:jc w:val="center"/>
              <w:rPr>
                <w:rFonts w:asciiTheme="minorHAnsi" w:hAnsiTheme="minorHAnsi" w:cstheme="minorHAnsi"/>
                <w:szCs w:val="20"/>
              </w:rPr>
            </w:pPr>
            <w:r w:rsidRPr="00F75667">
              <w:rPr>
                <w:rFonts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nie</w:t>
            </w:r>
          </w:p>
        </w:tc>
      </w:tr>
      <w:tr w:rsidR="00686A5E" w:rsidRPr="00F75667" w14:paraId="3BB67073" w14:textId="77777777" w:rsidTr="005A3549">
        <w:trPr>
          <w:trHeight w:val="284"/>
        </w:trPr>
        <w:tc>
          <w:tcPr>
            <w:tcW w:w="6478" w:type="dxa"/>
            <w:shd w:val="clear" w:color="auto" w:fill="auto"/>
            <w:vAlign w:val="center"/>
          </w:tcPr>
          <w:p w14:paraId="46A90EFC" w14:textId="460005D4" w:rsidR="00686A5E" w:rsidRPr="00F75667" w:rsidRDefault="00A81D15" w:rsidP="00A56B3C">
            <w:pPr>
              <w:pStyle w:val="Akapitzlist"/>
              <w:numPr>
                <w:ilvl w:val="0"/>
                <w:numId w:val="42"/>
              </w:numPr>
              <w:spacing w:line="22" w:lineRule="atLeast"/>
              <w:ind w:left="316" w:hanging="316"/>
              <w:jc w:val="both"/>
              <w:rPr>
                <w:rFonts w:asciiTheme="minorHAnsi" w:eastAsiaTheme="minorHAnsi" w:hAnsiTheme="minorHAnsi" w:cstheme="minorHAnsi"/>
                <w:szCs w:val="20"/>
              </w:rPr>
            </w:pPr>
            <w:r w:rsidRPr="00F75667">
              <w:rPr>
                <w:rFonts w:asciiTheme="minorHAnsi" w:eastAsiaTheme="minorHAnsi" w:hAnsiTheme="minorHAnsi" w:cstheme="minorHAnsi"/>
                <w:szCs w:val="20"/>
              </w:rPr>
              <w:t>O</w:t>
            </w:r>
            <w:r w:rsidR="00686A5E" w:rsidRPr="00F75667">
              <w:rPr>
                <w:rFonts w:asciiTheme="minorHAnsi" w:eastAsiaTheme="minorHAnsi" w:hAnsiTheme="minorHAnsi" w:cstheme="minorHAnsi"/>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5EB0B256" w14:textId="77777777" w:rsidR="00686A5E" w:rsidRPr="00F75667" w:rsidRDefault="00686A5E" w:rsidP="005A3549">
            <w:pPr>
              <w:spacing w:before="0" w:line="22" w:lineRule="atLeast"/>
              <w:jc w:val="center"/>
              <w:rPr>
                <w:rFonts w:asciiTheme="minorHAnsi" w:hAnsiTheme="minorHAnsi" w:cstheme="minorHAnsi"/>
                <w:szCs w:val="20"/>
              </w:rPr>
            </w:pPr>
            <w:r w:rsidRPr="00F75667">
              <w:rPr>
                <w:rFonts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nie</w:t>
            </w:r>
          </w:p>
        </w:tc>
      </w:tr>
      <w:tr w:rsidR="00686A5E" w:rsidRPr="00F75667" w14:paraId="0FD7D05C" w14:textId="77777777" w:rsidTr="005A3549">
        <w:trPr>
          <w:trHeight w:val="284"/>
        </w:trPr>
        <w:tc>
          <w:tcPr>
            <w:tcW w:w="6478" w:type="dxa"/>
            <w:shd w:val="clear" w:color="auto" w:fill="auto"/>
            <w:vAlign w:val="center"/>
          </w:tcPr>
          <w:p w14:paraId="6104B222" w14:textId="77777777" w:rsidR="00686A5E" w:rsidRPr="00F75667" w:rsidRDefault="00686A5E" w:rsidP="00A56B3C">
            <w:pPr>
              <w:pStyle w:val="Akapitzlist"/>
              <w:numPr>
                <w:ilvl w:val="0"/>
                <w:numId w:val="42"/>
              </w:numPr>
              <w:spacing w:line="22" w:lineRule="atLeast"/>
              <w:ind w:left="316" w:hanging="316"/>
              <w:jc w:val="both"/>
              <w:rPr>
                <w:rFonts w:asciiTheme="minorHAnsi" w:eastAsiaTheme="minorHAnsi" w:hAnsiTheme="minorHAnsi" w:cstheme="minorHAnsi"/>
                <w:szCs w:val="20"/>
              </w:rPr>
            </w:pPr>
            <w:r w:rsidRPr="00F75667">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0C32B1B3" w14:textId="77777777" w:rsidR="00686A5E" w:rsidRPr="00F75667" w:rsidRDefault="00686A5E" w:rsidP="005A3549">
            <w:pPr>
              <w:spacing w:before="0" w:line="22" w:lineRule="atLeast"/>
              <w:jc w:val="center"/>
              <w:rPr>
                <w:rFonts w:asciiTheme="minorHAnsi" w:hAnsiTheme="minorHAnsi" w:cstheme="minorHAnsi"/>
                <w:szCs w:val="20"/>
              </w:rPr>
            </w:pPr>
            <w:r w:rsidRPr="00F75667">
              <w:rPr>
                <w:rFonts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nie</w:t>
            </w:r>
          </w:p>
        </w:tc>
      </w:tr>
      <w:tr w:rsidR="00686A5E" w:rsidRPr="00F75667" w14:paraId="17DD8C85" w14:textId="77777777" w:rsidTr="005A3549">
        <w:trPr>
          <w:trHeight w:val="284"/>
        </w:trPr>
        <w:tc>
          <w:tcPr>
            <w:tcW w:w="6478" w:type="dxa"/>
            <w:shd w:val="clear" w:color="auto" w:fill="auto"/>
            <w:vAlign w:val="center"/>
          </w:tcPr>
          <w:p w14:paraId="656112F7" w14:textId="77777777" w:rsidR="00686A5E" w:rsidRPr="00F75667" w:rsidRDefault="00686A5E" w:rsidP="005A3549">
            <w:pPr>
              <w:pStyle w:val="Akapitzlist"/>
              <w:spacing w:line="22" w:lineRule="atLeast"/>
              <w:ind w:left="316"/>
              <w:jc w:val="both"/>
              <w:rPr>
                <w:rFonts w:asciiTheme="minorHAnsi" w:eastAsiaTheme="minorHAnsi" w:hAnsiTheme="minorHAnsi" w:cstheme="minorHAnsi"/>
                <w:i/>
                <w:szCs w:val="20"/>
              </w:rPr>
            </w:pPr>
            <w:r w:rsidRPr="00F75667">
              <w:rPr>
                <w:rFonts w:asciiTheme="minorHAnsi" w:eastAsiaTheme="minorHAnsi" w:hAnsiTheme="minorHAnsi" w:cstheme="minorHAnsi"/>
                <w:i/>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58217AC0" w14:textId="77777777" w:rsidR="00686A5E" w:rsidRPr="00F75667" w:rsidRDefault="00686A5E" w:rsidP="005A3549">
            <w:pPr>
              <w:spacing w:before="0" w:line="22" w:lineRule="atLeast"/>
              <w:jc w:val="center"/>
              <w:rPr>
                <w:rFonts w:asciiTheme="minorHAnsi" w:hAnsiTheme="minorHAnsi" w:cstheme="minorHAnsi"/>
                <w:szCs w:val="20"/>
              </w:rPr>
            </w:pPr>
          </w:p>
          <w:p w14:paraId="176EFC9B" w14:textId="77777777" w:rsidR="00686A5E" w:rsidRPr="00F75667" w:rsidRDefault="00686A5E" w:rsidP="005A3549">
            <w:pPr>
              <w:pStyle w:val="Akapitzlist"/>
              <w:spacing w:line="22" w:lineRule="atLeast"/>
              <w:ind w:left="73"/>
              <w:jc w:val="center"/>
              <w:rPr>
                <w:rFonts w:asciiTheme="minorHAnsi" w:hAnsiTheme="minorHAnsi" w:cstheme="minorHAnsi"/>
                <w:szCs w:val="20"/>
                <w:lang w:eastAsia="pl-PL"/>
              </w:rPr>
            </w:pPr>
          </w:p>
        </w:tc>
      </w:tr>
      <w:tr w:rsidR="00686A5E" w:rsidRPr="00F75667" w14:paraId="59D6F737" w14:textId="77777777" w:rsidTr="005A3549">
        <w:trPr>
          <w:trHeight w:val="284"/>
        </w:trPr>
        <w:tc>
          <w:tcPr>
            <w:tcW w:w="6478" w:type="dxa"/>
            <w:shd w:val="clear" w:color="auto" w:fill="auto"/>
            <w:vAlign w:val="center"/>
          </w:tcPr>
          <w:p w14:paraId="2964855D" w14:textId="0C9F252A" w:rsidR="00686A5E" w:rsidRPr="00F75667" w:rsidRDefault="002B5085" w:rsidP="00A56B3C">
            <w:pPr>
              <w:pStyle w:val="Akapitzlist"/>
              <w:numPr>
                <w:ilvl w:val="0"/>
                <w:numId w:val="42"/>
              </w:numPr>
              <w:spacing w:line="22" w:lineRule="atLeast"/>
              <w:ind w:left="316" w:hanging="316"/>
              <w:jc w:val="both"/>
              <w:rPr>
                <w:rFonts w:asciiTheme="minorHAnsi" w:eastAsiaTheme="minorHAnsi" w:hAnsiTheme="minorHAnsi" w:cstheme="minorHAnsi"/>
                <w:szCs w:val="20"/>
              </w:rPr>
            </w:pPr>
            <w:r w:rsidRPr="00F75667">
              <w:rPr>
                <w:rFonts w:asciiTheme="minorHAnsi" w:eastAsiaTheme="minorHAnsi" w:hAnsiTheme="minorHAnsi" w:cstheme="minorHAnsi"/>
                <w:szCs w:val="20"/>
              </w:rPr>
              <w:t>J</w:t>
            </w:r>
            <w:r w:rsidR="00686A5E" w:rsidRPr="00F75667">
              <w:rPr>
                <w:rFonts w:asciiTheme="minorHAnsi" w:eastAsiaTheme="minorHAnsi" w:hAnsiTheme="minorHAnsi" w:cstheme="minorHAnsi"/>
                <w:szCs w:val="20"/>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105CF95C" w14:textId="77777777" w:rsidR="00686A5E" w:rsidRPr="00F75667" w:rsidRDefault="00686A5E" w:rsidP="005A3549">
            <w:pPr>
              <w:spacing w:before="0" w:line="22" w:lineRule="atLeast"/>
              <w:jc w:val="center"/>
              <w:rPr>
                <w:rFonts w:asciiTheme="minorHAnsi" w:hAnsiTheme="minorHAnsi" w:cstheme="minorHAnsi"/>
                <w:szCs w:val="20"/>
              </w:rPr>
            </w:pPr>
            <w:r w:rsidRPr="00F75667">
              <w:rPr>
                <w:rFonts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nie</w:t>
            </w:r>
          </w:p>
        </w:tc>
      </w:tr>
      <w:tr w:rsidR="00686A5E" w:rsidRPr="00F75667" w14:paraId="1717E37E" w14:textId="77777777" w:rsidTr="005A3549">
        <w:trPr>
          <w:trHeight w:val="284"/>
        </w:trPr>
        <w:tc>
          <w:tcPr>
            <w:tcW w:w="6478" w:type="dxa"/>
            <w:shd w:val="clear" w:color="auto" w:fill="auto"/>
            <w:vAlign w:val="center"/>
          </w:tcPr>
          <w:p w14:paraId="26D6ED0C" w14:textId="77777777" w:rsidR="00686A5E" w:rsidRPr="00F75667" w:rsidRDefault="00686A5E" w:rsidP="00A56B3C">
            <w:pPr>
              <w:pStyle w:val="Akapitzlist"/>
              <w:numPr>
                <w:ilvl w:val="0"/>
                <w:numId w:val="42"/>
              </w:numPr>
              <w:spacing w:line="22" w:lineRule="atLeast"/>
              <w:ind w:left="316" w:hanging="316"/>
              <w:jc w:val="both"/>
              <w:rPr>
                <w:rFonts w:asciiTheme="minorHAnsi" w:eastAsiaTheme="minorHAnsi" w:hAnsiTheme="minorHAnsi" w:cstheme="minorHAnsi"/>
                <w:szCs w:val="20"/>
              </w:rPr>
            </w:pPr>
            <w:r w:rsidRPr="00F75667">
              <w:rPr>
                <w:rFonts w:asciiTheme="minorHAnsi" w:eastAsiaTheme="minorHAnsi" w:hAnsiTheme="minorHAnsi" w:cstheme="minorHAnsi"/>
                <w:szCs w:val="20"/>
              </w:rPr>
              <w:lastRenderedPageBreak/>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1E50A6B3" w14:textId="77777777" w:rsidR="00686A5E" w:rsidRPr="00F75667" w:rsidRDefault="00686A5E" w:rsidP="005A3549">
            <w:pPr>
              <w:spacing w:before="0" w:line="22" w:lineRule="atLeast"/>
              <w:jc w:val="center"/>
              <w:rPr>
                <w:rFonts w:asciiTheme="minorHAnsi" w:hAnsiTheme="minorHAnsi" w:cstheme="minorHAnsi"/>
                <w:szCs w:val="20"/>
              </w:rPr>
            </w:pPr>
            <w:r w:rsidRPr="00F75667">
              <w:rPr>
                <w:rFonts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nie</w:t>
            </w:r>
          </w:p>
        </w:tc>
      </w:tr>
      <w:tr w:rsidR="00686A5E" w:rsidRPr="00F75667" w14:paraId="2D9AD2AD" w14:textId="77777777" w:rsidTr="005A3549">
        <w:trPr>
          <w:trHeight w:val="284"/>
        </w:trPr>
        <w:tc>
          <w:tcPr>
            <w:tcW w:w="6478" w:type="dxa"/>
            <w:shd w:val="clear" w:color="auto" w:fill="auto"/>
            <w:vAlign w:val="center"/>
          </w:tcPr>
          <w:p w14:paraId="0A7F10AC" w14:textId="77777777" w:rsidR="00686A5E" w:rsidRPr="00F75667" w:rsidRDefault="00686A5E" w:rsidP="00A56B3C">
            <w:pPr>
              <w:pStyle w:val="Akapitzlist"/>
              <w:numPr>
                <w:ilvl w:val="0"/>
                <w:numId w:val="42"/>
              </w:numPr>
              <w:spacing w:line="22" w:lineRule="atLeast"/>
              <w:ind w:left="316" w:hanging="316"/>
              <w:jc w:val="both"/>
              <w:rPr>
                <w:rFonts w:asciiTheme="minorHAnsi" w:eastAsiaTheme="minorHAnsi" w:hAnsiTheme="minorHAnsi" w:cstheme="minorHAnsi"/>
                <w:szCs w:val="20"/>
              </w:rPr>
            </w:pPr>
            <w:r w:rsidRPr="00F75667">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47AF5D4B" w14:textId="77777777" w:rsidR="00686A5E" w:rsidRPr="00F75667" w:rsidRDefault="00686A5E" w:rsidP="005A3549">
            <w:pPr>
              <w:spacing w:before="0" w:line="22" w:lineRule="atLeast"/>
              <w:jc w:val="center"/>
              <w:rPr>
                <w:rFonts w:asciiTheme="minorHAnsi" w:hAnsiTheme="minorHAnsi" w:cstheme="minorHAnsi"/>
                <w:szCs w:val="20"/>
              </w:rPr>
            </w:pPr>
            <w:r w:rsidRPr="00F75667">
              <w:rPr>
                <w:rFonts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nie</w:t>
            </w:r>
          </w:p>
        </w:tc>
      </w:tr>
      <w:tr w:rsidR="00686A5E" w:rsidRPr="00F75667" w14:paraId="250AB7BD" w14:textId="77777777" w:rsidTr="005A3549">
        <w:trPr>
          <w:trHeight w:val="284"/>
        </w:trPr>
        <w:tc>
          <w:tcPr>
            <w:tcW w:w="6478" w:type="dxa"/>
            <w:shd w:val="clear" w:color="auto" w:fill="auto"/>
            <w:vAlign w:val="center"/>
          </w:tcPr>
          <w:p w14:paraId="2790F4D1" w14:textId="77777777" w:rsidR="00686A5E" w:rsidRPr="00F75667" w:rsidRDefault="00686A5E" w:rsidP="00A56B3C">
            <w:pPr>
              <w:pStyle w:val="Akapitzlist"/>
              <w:numPr>
                <w:ilvl w:val="0"/>
                <w:numId w:val="42"/>
              </w:numPr>
              <w:spacing w:line="22" w:lineRule="atLeast"/>
              <w:ind w:left="316" w:hanging="316"/>
              <w:jc w:val="both"/>
              <w:rPr>
                <w:rFonts w:asciiTheme="minorHAnsi" w:eastAsiaTheme="minorHAnsi" w:hAnsiTheme="minorHAnsi" w:cstheme="minorHAnsi"/>
                <w:szCs w:val="20"/>
              </w:rPr>
            </w:pPr>
            <w:r w:rsidRPr="00F75667">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7F0CB1B7" w14:textId="77777777" w:rsidR="00686A5E" w:rsidRPr="00F75667" w:rsidRDefault="00686A5E" w:rsidP="005A3549">
            <w:pPr>
              <w:spacing w:before="0" w:line="22" w:lineRule="atLeast"/>
              <w:jc w:val="center"/>
              <w:rPr>
                <w:rFonts w:asciiTheme="minorHAnsi" w:hAnsiTheme="minorHAnsi" w:cstheme="minorHAnsi"/>
                <w:szCs w:val="20"/>
              </w:rPr>
            </w:pPr>
            <w:r w:rsidRPr="00F75667">
              <w:rPr>
                <w:rFonts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nie</w:t>
            </w:r>
          </w:p>
        </w:tc>
      </w:tr>
      <w:tr w:rsidR="00055C41" w:rsidRPr="00F75667" w14:paraId="3459CC4E" w14:textId="77777777" w:rsidTr="005A3549">
        <w:trPr>
          <w:trHeight w:val="284"/>
        </w:trPr>
        <w:tc>
          <w:tcPr>
            <w:tcW w:w="6478" w:type="dxa"/>
            <w:shd w:val="clear" w:color="auto" w:fill="auto"/>
            <w:vAlign w:val="center"/>
          </w:tcPr>
          <w:p w14:paraId="04918211" w14:textId="1B546DEA" w:rsidR="00055C41" w:rsidRPr="00F75667" w:rsidRDefault="00055C41" w:rsidP="00A56B3C">
            <w:pPr>
              <w:pStyle w:val="Akapitzlist"/>
              <w:numPr>
                <w:ilvl w:val="0"/>
                <w:numId w:val="42"/>
              </w:numPr>
              <w:spacing w:line="22" w:lineRule="atLeast"/>
              <w:ind w:left="316" w:hanging="316"/>
              <w:jc w:val="both"/>
              <w:rPr>
                <w:rFonts w:asciiTheme="minorHAnsi" w:eastAsiaTheme="minorHAnsi" w:hAnsiTheme="minorHAnsi" w:cstheme="minorHAnsi"/>
                <w:szCs w:val="20"/>
              </w:rPr>
            </w:pPr>
            <w:r w:rsidRPr="00F75667">
              <w:rPr>
                <w:rFonts w:asciiTheme="minorHAnsi" w:eastAsiaTheme="minorHAnsi" w:hAnsiTheme="minorHAnsi" w:cstheme="minorHAnsi"/>
                <w:szCs w:val="20"/>
              </w:rPr>
              <w:t>W stosunku do Wykonawcy zachodzi którakolwiek z okoliczności wskazanych w art. 7 ustawy z dnia 13 kwietnia 2022 r. o szczególnych rozwiązaniach w zakresie przeciwdziałania wspieraniu agresji</w:t>
            </w:r>
            <w:r w:rsidR="006C7897">
              <w:rPr>
                <w:rFonts w:asciiTheme="minorHAnsi" w:eastAsiaTheme="minorHAnsi" w:hAnsiTheme="minorHAnsi" w:cstheme="minorHAnsi"/>
                <w:szCs w:val="20"/>
              </w:rPr>
              <w:t xml:space="preserve"> </w:t>
            </w:r>
            <w:r w:rsidRPr="00F75667">
              <w:rPr>
                <w:rFonts w:asciiTheme="minorHAnsi" w:eastAsiaTheme="minorHAnsi" w:hAnsiTheme="minorHAnsi" w:cstheme="minorHAnsi"/>
                <w:szCs w:val="20"/>
              </w:rPr>
              <w:t>na Ukrainę oraz służących ochronie bezpieczeństwa narodowego;</w:t>
            </w:r>
          </w:p>
        </w:tc>
        <w:tc>
          <w:tcPr>
            <w:tcW w:w="2584" w:type="dxa"/>
            <w:shd w:val="clear" w:color="auto" w:fill="auto"/>
            <w:vAlign w:val="center"/>
          </w:tcPr>
          <w:p w14:paraId="5D377A40" w14:textId="30F7AF66" w:rsidR="00055C41" w:rsidRPr="00F75667" w:rsidRDefault="00055C41" w:rsidP="005A3549">
            <w:pPr>
              <w:spacing w:before="0" w:line="22" w:lineRule="atLeast"/>
              <w:jc w:val="center"/>
              <w:rPr>
                <w:rFonts w:asciiTheme="minorHAnsi" w:hAnsiTheme="minorHAnsi" w:cstheme="minorHAnsi"/>
                <w:szCs w:val="20"/>
              </w:rPr>
            </w:pPr>
            <w:r w:rsidRPr="00F75667">
              <w:rPr>
                <w:rFonts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nie</w:t>
            </w:r>
          </w:p>
        </w:tc>
      </w:tr>
      <w:tr w:rsidR="006F1D95" w:rsidRPr="00F75667" w14:paraId="379F7724" w14:textId="77777777" w:rsidTr="005A3549">
        <w:trPr>
          <w:trHeight w:val="284"/>
        </w:trPr>
        <w:tc>
          <w:tcPr>
            <w:tcW w:w="6478" w:type="dxa"/>
            <w:shd w:val="clear" w:color="auto" w:fill="auto"/>
            <w:vAlign w:val="center"/>
          </w:tcPr>
          <w:p w14:paraId="5F366695" w14:textId="4EA2F773" w:rsidR="006F1D95" w:rsidRPr="00F75667" w:rsidRDefault="006F1D95" w:rsidP="00A56B3C">
            <w:pPr>
              <w:pStyle w:val="Akapitzlist"/>
              <w:numPr>
                <w:ilvl w:val="0"/>
                <w:numId w:val="42"/>
              </w:numPr>
              <w:spacing w:line="22" w:lineRule="atLeast"/>
              <w:ind w:left="316" w:hanging="316"/>
              <w:jc w:val="both"/>
              <w:rPr>
                <w:rFonts w:asciiTheme="minorHAnsi" w:eastAsiaTheme="minorHAnsi" w:hAnsiTheme="minorHAnsi" w:cstheme="minorHAnsi"/>
                <w:szCs w:val="20"/>
              </w:rPr>
            </w:pPr>
            <w:r w:rsidRPr="00F75667">
              <w:rPr>
                <w:rFonts w:asciiTheme="minorHAnsi" w:eastAsiaTheme="minorHAnsi" w:hAnsiTheme="minorHAnsi" w:cstheme="minorHAnsi"/>
                <w:szCs w:val="20"/>
              </w:rPr>
              <w:t>Wykonawca na podstawie ustawy z dnia 1 marca 2018 r. 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450A4FAD" w14:textId="0CC8815D" w:rsidR="006F1D95" w:rsidRPr="00F75667" w:rsidRDefault="006F1D95" w:rsidP="005A3549">
            <w:pPr>
              <w:spacing w:before="0" w:line="22" w:lineRule="atLeast"/>
              <w:jc w:val="center"/>
              <w:rPr>
                <w:rFonts w:asciiTheme="minorHAnsi" w:hAnsiTheme="minorHAnsi" w:cstheme="minorHAnsi"/>
                <w:szCs w:val="20"/>
              </w:rPr>
            </w:pPr>
            <w:r w:rsidRPr="00F75667">
              <w:rPr>
                <w:rFonts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nie</w:t>
            </w:r>
          </w:p>
        </w:tc>
      </w:tr>
      <w:tr w:rsidR="006F1D95" w:rsidRPr="00F75667" w14:paraId="2ACA8EA7" w14:textId="77777777" w:rsidTr="005A3549">
        <w:trPr>
          <w:trHeight w:val="284"/>
        </w:trPr>
        <w:tc>
          <w:tcPr>
            <w:tcW w:w="6478" w:type="dxa"/>
            <w:shd w:val="clear" w:color="auto" w:fill="auto"/>
            <w:vAlign w:val="center"/>
          </w:tcPr>
          <w:p w14:paraId="2CA04437" w14:textId="5E73F11B" w:rsidR="006F1D95" w:rsidRPr="00F75667" w:rsidRDefault="006F1D95" w:rsidP="005A3549">
            <w:pPr>
              <w:pStyle w:val="Akapitzlist"/>
              <w:spacing w:line="22" w:lineRule="atLeast"/>
              <w:ind w:left="316"/>
              <w:jc w:val="both"/>
              <w:rPr>
                <w:rFonts w:asciiTheme="minorHAnsi" w:eastAsiaTheme="minorHAnsi" w:hAnsiTheme="minorHAnsi" w:cstheme="minorHAnsi"/>
                <w:i/>
                <w:szCs w:val="20"/>
              </w:rPr>
            </w:pPr>
            <w:r w:rsidRPr="00F75667">
              <w:rPr>
                <w:rFonts w:asciiTheme="minorHAnsi" w:eastAsiaTheme="minorHAnsi" w:hAnsiTheme="minorHAnsi" w:cstheme="minorHAnsi"/>
                <w:i/>
                <w:szCs w:val="20"/>
              </w:rPr>
              <w:t>Jeżeli „nie” Wykonawca wskazuje podstawę prawną braku ww. obowiązku ……………</w:t>
            </w:r>
          </w:p>
        </w:tc>
        <w:tc>
          <w:tcPr>
            <w:tcW w:w="2584" w:type="dxa"/>
            <w:shd w:val="clear" w:color="auto" w:fill="auto"/>
            <w:vAlign w:val="center"/>
          </w:tcPr>
          <w:p w14:paraId="1B65C886" w14:textId="77777777" w:rsidR="006F1D95" w:rsidRPr="00F75667" w:rsidRDefault="006F1D95" w:rsidP="005A3549">
            <w:pPr>
              <w:spacing w:before="0" w:line="22" w:lineRule="atLeast"/>
              <w:jc w:val="center"/>
              <w:rPr>
                <w:rFonts w:asciiTheme="minorHAnsi" w:hAnsiTheme="minorHAnsi" w:cstheme="minorHAnsi"/>
                <w:szCs w:val="20"/>
              </w:rPr>
            </w:pPr>
          </w:p>
        </w:tc>
      </w:tr>
      <w:tr w:rsidR="00055C41" w:rsidRPr="00F75667" w14:paraId="0F1EE218" w14:textId="77777777" w:rsidTr="005A3549">
        <w:trPr>
          <w:trHeight w:val="284"/>
        </w:trPr>
        <w:tc>
          <w:tcPr>
            <w:tcW w:w="6478" w:type="dxa"/>
            <w:shd w:val="clear" w:color="auto" w:fill="auto"/>
            <w:vAlign w:val="center"/>
          </w:tcPr>
          <w:p w14:paraId="3DA94574" w14:textId="108C4D85" w:rsidR="00055C41" w:rsidRPr="00F75667" w:rsidRDefault="00055C41" w:rsidP="00A56B3C">
            <w:pPr>
              <w:pStyle w:val="Akapitzlist"/>
              <w:numPr>
                <w:ilvl w:val="0"/>
                <w:numId w:val="42"/>
              </w:numPr>
              <w:spacing w:line="22" w:lineRule="atLeast"/>
              <w:ind w:left="316" w:hanging="316"/>
              <w:jc w:val="both"/>
              <w:rPr>
                <w:rFonts w:asciiTheme="minorHAnsi" w:eastAsiaTheme="minorHAnsi" w:hAnsiTheme="minorHAnsi" w:cstheme="minorHAnsi"/>
                <w:szCs w:val="20"/>
              </w:rPr>
            </w:pPr>
            <w:r w:rsidRPr="00F75667">
              <w:rPr>
                <w:rFonts w:asciiTheme="minorHAnsi" w:eastAsiaTheme="minorHAnsi" w:hAnsiTheme="minorHAnsi" w:cstheme="minorHAnsi"/>
                <w:szCs w:val="20"/>
              </w:rPr>
              <w:t>Wykonawca w rozumieniu art. 3 ust. 1 pkt 37 ustawy z 29 września 1994r. o rachunkowości jest jednostką zależną, nad którą kontrolę sprawuje jednostka dominująca ……………………………………………………………………….…</w:t>
            </w:r>
          </w:p>
          <w:p w14:paraId="437EA548" w14:textId="2FEC88DE" w:rsidR="00055C41" w:rsidRPr="00F75667" w:rsidRDefault="00055C41" w:rsidP="005A3549">
            <w:pPr>
              <w:pStyle w:val="Akapitzlist"/>
              <w:spacing w:line="22" w:lineRule="atLeast"/>
              <w:ind w:left="316"/>
              <w:jc w:val="right"/>
              <w:rPr>
                <w:rFonts w:asciiTheme="minorHAnsi" w:eastAsiaTheme="minorHAnsi" w:hAnsiTheme="minorHAnsi" w:cstheme="minorHAnsi"/>
                <w:i/>
                <w:szCs w:val="20"/>
              </w:rPr>
            </w:pPr>
            <w:r w:rsidRPr="00F75667">
              <w:rPr>
                <w:rFonts w:asciiTheme="minorHAnsi" w:eastAsiaTheme="minorHAnsi" w:hAnsiTheme="minorHAnsi" w:cstheme="minorHAnsi"/>
                <w:i/>
                <w:szCs w:val="20"/>
              </w:rPr>
              <w:t>(wskazać jednostkę dominującą,</w:t>
            </w:r>
            <w:r w:rsidR="006C7897">
              <w:rPr>
                <w:rFonts w:asciiTheme="minorHAnsi" w:eastAsiaTheme="minorHAnsi" w:hAnsiTheme="minorHAnsi" w:cstheme="minorHAnsi"/>
                <w:i/>
                <w:szCs w:val="20"/>
              </w:rPr>
              <w:t xml:space="preserve"> </w:t>
            </w:r>
            <w:r w:rsidRPr="00F75667">
              <w:rPr>
                <w:rFonts w:asciiTheme="minorHAnsi" w:eastAsiaTheme="minorHAnsi" w:hAnsiTheme="minorHAnsi" w:cstheme="minorHAnsi"/>
                <w:i/>
                <w:szCs w:val="20"/>
              </w:rPr>
              <w:t>jeśli istnieje)</w:t>
            </w:r>
          </w:p>
        </w:tc>
        <w:tc>
          <w:tcPr>
            <w:tcW w:w="2584" w:type="dxa"/>
            <w:shd w:val="clear" w:color="auto" w:fill="auto"/>
            <w:vAlign w:val="center"/>
          </w:tcPr>
          <w:p w14:paraId="6C979AEA" w14:textId="649C940C" w:rsidR="00055C41" w:rsidRPr="00F75667" w:rsidRDefault="00055C41" w:rsidP="005A3549">
            <w:pPr>
              <w:spacing w:before="0" w:line="22" w:lineRule="atLeast"/>
              <w:jc w:val="center"/>
              <w:rPr>
                <w:rFonts w:asciiTheme="minorHAnsi" w:hAnsiTheme="minorHAnsi" w:cstheme="minorHAnsi"/>
                <w:szCs w:val="20"/>
              </w:rPr>
            </w:pPr>
            <w:r w:rsidRPr="00F75667">
              <w:rPr>
                <w:rFonts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asciiTheme="minorHAnsi" w:hAnsiTheme="minorHAnsi" w:cstheme="minorHAnsi"/>
                <w:szCs w:val="20"/>
              </w:rPr>
              <w:t xml:space="preserve"> nie</w:t>
            </w:r>
          </w:p>
        </w:tc>
      </w:tr>
      <w:tr w:rsidR="00686A5E" w:rsidRPr="00F75667" w14:paraId="17C3A8FE" w14:textId="77777777" w:rsidTr="005A3549">
        <w:trPr>
          <w:trHeight w:val="284"/>
        </w:trPr>
        <w:tc>
          <w:tcPr>
            <w:tcW w:w="9062" w:type="dxa"/>
            <w:gridSpan w:val="2"/>
            <w:shd w:val="clear" w:color="auto" w:fill="EEECE1" w:themeFill="background2"/>
            <w:vAlign w:val="center"/>
          </w:tcPr>
          <w:p w14:paraId="273783AF" w14:textId="77777777" w:rsidR="00686A5E" w:rsidRPr="00F75667" w:rsidRDefault="00686A5E" w:rsidP="00A56B3C">
            <w:pPr>
              <w:pStyle w:val="Akapitzlist"/>
              <w:numPr>
                <w:ilvl w:val="0"/>
                <w:numId w:val="64"/>
              </w:numPr>
              <w:spacing w:line="22" w:lineRule="atLeast"/>
              <w:rPr>
                <w:rFonts w:asciiTheme="minorHAnsi" w:hAnsiTheme="minorHAnsi" w:cstheme="minorHAnsi"/>
                <w:b/>
                <w:iCs/>
                <w:szCs w:val="20"/>
              </w:rPr>
            </w:pPr>
            <w:r w:rsidRPr="00F75667">
              <w:rPr>
                <w:rFonts w:asciiTheme="minorHAnsi" w:hAnsiTheme="minorHAnsi" w:cstheme="minorHAnsi"/>
                <w:b/>
                <w:iCs/>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17"/>
        <w:gridCol w:w="15"/>
        <w:gridCol w:w="2552"/>
      </w:tblGrid>
      <w:tr w:rsidR="00906DBC" w:rsidRPr="00F75667" w14:paraId="502E4C2F" w14:textId="77777777" w:rsidTr="005A3549">
        <w:trPr>
          <w:trHeight w:val="284"/>
        </w:trPr>
        <w:tc>
          <w:tcPr>
            <w:tcW w:w="9062" w:type="dxa"/>
            <w:gridSpan w:val="4"/>
            <w:vAlign w:val="center"/>
          </w:tcPr>
          <w:p w14:paraId="677A0C14" w14:textId="167E5905" w:rsidR="00906DBC" w:rsidRPr="00F75667" w:rsidRDefault="00906DBC" w:rsidP="00A56B3C">
            <w:pPr>
              <w:pStyle w:val="Akapitzlist"/>
              <w:numPr>
                <w:ilvl w:val="0"/>
                <w:numId w:val="68"/>
              </w:numPr>
              <w:spacing w:line="22" w:lineRule="atLeast"/>
              <w:ind w:left="316" w:hanging="316"/>
              <w:jc w:val="both"/>
              <w:rPr>
                <w:rFonts w:asciiTheme="minorHAnsi" w:eastAsiaTheme="minorHAnsi" w:hAnsiTheme="minorHAnsi" w:cstheme="minorHAnsi"/>
                <w:b/>
                <w:szCs w:val="20"/>
              </w:rPr>
            </w:pPr>
            <w:r w:rsidRPr="00F75667">
              <w:rPr>
                <w:rFonts w:asciiTheme="minorHAnsi" w:eastAsiaTheme="minorHAnsi" w:hAnsiTheme="minorHAnsi" w:cstheme="minorHAnsi"/>
                <w:b/>
                <w:szCs w:val="20"/>
              </w:rPr>
              <w:t>Wykonawca spełnia określone w WZ warunki udziału w postępowaniu dotyczące uprawnień do prowadzenia określonej działalności gospodarczej lub zawodowej i posiada wymagane zgodnie z WZ dokumenty:</w:t>
            </w:r>
          </w:p>
        </w:tc>
      </w:tr>
      <w:tr w:rsidR="00906DBC" w:rsidRPr="00F75667" w14:paraId="50C915D4" w14:textId="0B63DF14" w:rsidTr="005A3549">
        <w:trPr>
          <w:trHeight w:val="284"/>
        </w:trPr>
        <w:tc>
          <w:tcPr>
            <w:tcW w:w="6495" w:type="dxa"/>
            <w:gridSpan w:val="2"/>
            <w:vAlign w:val="center"/>
          </w:tcPr>
          <w:p w14:paraId="7D1CB141" w14:textId="62FD376D" w:rsidR="00925259" w:rsidRPr="00925259" w:rsidRDefault="00925259" w:rsidP="00A56B3C">
            <w:pPr>
              <w:pStyle w:val="Akapitzlist"/>
              <w:numPr>
                <w:ilvl w:val="0"/>
                <w:numId w:val="71"/>
              </w:numPr>
              <w:spacing w:line="22" w:lineRule="atLeast"/>
              <w:ind w:left="457" w:hanging="425"/>
              <w:jc w:val="both"/>
              <w:rPr>
                <w:rFonts w:asciiTheme="minorHAnsi" w:eastAsiaTheme="minorHAnsi" w:hAnsiTheme="minorHAnsi" w:cstheme="minorHAnsi"/>
                <w:szCs w:val="20"/>
              </w:rPr>
            </w:pPr>
            <w:r w:rsidRPr="00925259">
              <w:rPr>
                <w:rFonts w:asciiTheme="minorHAnsi" w:eastAsiaTheme="minorHAnsi" w:hAnsiTheme="minorHAnsi" w:cstheme="minorHAnsi"/>
                <w:szCs w:val="20"/>
              </w:rPr>
              <w:t>aktualny status minimum Gold Partnera firmy AutoDesk w zakresie świadczenia lub sprzedaży usług będących przedmiotem zamówienia,</w:t>
            </w:r>
          </w:p>
        </w:tc>
        <w:tc>
          <w:tcPr>
            <w:tcW w:w="2567" w:type="dxa"/>
            <w:gridSpan w:val="2"/>
            <w:vAlign w:val="center"/>
          </w:tcPr>
          <w:p w14:paraId="1171C135" w14:textId="185F44E4" w:rsidR="00906DBC" w:rsidRPr="00F75667" w:rsidRDefault="00906DBC" w:rsidP="005A3549">
            <w:pPr>
              <w:spacing w:before="0" w:line="22" w:lineRule="atLeast"/>
              <w:jc w:val="center"/>
              <w:rPr>
                <w:rFonts w:eastAsiaTheme="minorHAnsi" w:cstheme="minorHAnsi"/>
                <w:b/>
                <w:szCs w:val="20"/>
              </w:rPr>
            </w:pPr>
            <w:r w:rsidRPr="00F75667">
              <w:rPr>
                <w:rFonts w:cstheme="minorHAnsi"/>
                <w:szCs w:val="20"/>
              </w:rPr>
              <w:fldChar w:fldCharType="begin">
                <w:ffData>
                  <w:name w:val="Wybór1"/>
                  <w:enabled/>
                  <w:calcOnExit w:val="0"/>
                  <w:checkBox>
                    <w:sizeAuto/>
                    <w:default w:val="0"/>
                  </w:checkBox>
                </w:ffData>
              </w:fldChar>
            </w:r>
            <w:r w:rsidRPr="00F75667">
              <w:rPr>
                <w:rFonts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cstheme="minorHAnsi"/>
                <w:szCs w:val="20"/>
              </w:rPr>
              <w:t xml:space="preserve"> nie</w:t>
            </w:r>
          </w:p>
        </w:tc>
      </w:tr>
      <w:tr w:rsidR="00906DBC" w:rsidRPr="00F75667" w14:paraId="4897E221" w14:textId="77777777" w:rsidTr="005A3549">
        <w:trPr>
          <w:trHeight w:val="284"/>
        </w:trPr>
        <w:tc>
          <w:tcPr>
            <w:tcW w:w="9062" w:type="dxa"/>
            <w:gridSpan w:val="4"/>
            <w:vAlign w:val="center"/>
          </w:tcPr>
          <w:p w14:paraId="28225808" w14:textId="31336F97" w:rsidR="00906DBC" w:rsidRPr="00F75667" w:rsidRDefault="00906DBC" w:rsidP="00A56B3C">
            <w:pPr>
              <w:pStyle w:val="Akapitzlist"/>
              <w:numPr>
                <w:ilvl w:val="0"/>
                <w:numId w:val="68"/>
              </w:numPr>
              <w:spacing w:line="22" w:lineRule="atLeast"/>
              <w:ind w:left="316" w:hanging="316"/>
              <w:jc w:val="both"/>
              <w:rPr>
                <w:rFonts w:asciiTheme="minorHAnsi" w:eastAsiaTheme="minorHAnsi" w:hAnsiTheme="minorHAnsi" w:cstheme="minorHAnsi"/>
                <w:b/>
                <w:szCs w:val="20"/>
              </w:rPr>
            </w:pPr>
            <w:r w:rsidRPr="00F75667">
              <w:rPr>
                <w:rFonts w:asciiTheme="minorHAnsi" w:eastAsiaTheme="minorHAnsi" w:hAnsiTheme="minorHAnsi" w:cstheme="minorHAnsi"/>
                <w:b/>
                <w:szCs w:val="20"/>
              </w:rPr>
              <w:t>Wykonawca spełnia określone w WZ warunki udziału w postępowaniu dotyczące zdolności technicznej lub zawodowej i posiada wymagane zgodnie z WZ dokumenty:</w:t>
            </w:r>
          </w:p>
        </w:tc>
      </w:tr>
      <w:tr w:rsidR="00F75667" w:rsidRPr="00F75667" w14:paraId="2D20AF9E" w14:textId="0BF24C07" w:rsidTr="005A3549">
        <w:trPr>
          <w:trHeight w:val="284"/>
        </w:trPr>
        <w:tc>
          <w:tcPr>
            <w:tcW w:w="6510" w:type="dxa"/>
            <w:gridSpan w:val="3"/>
            <w:vAlign w:val="center"/>
          </w:tcPr>
          <w:p w14:paraId="56B30702" w14:textId="2BEB1607" w:rsidR="00F75667" w:rsidRPr="0071114A" w:rsidRDefault="00F75667" w:rsidP="00A56B3C">
            <w:pPr>
              <w:pStyle w:val="Akapitzlist"/>
              <w:numPr>
                <w:ilvl w:val="0"/>
                <w:numId w:val="72"/>
              </w:numPr>
              <w:spacing w:line="22" w:lineRule="atLeast"/>
              <w:ind w:left="457" w:hanging="425"/>
              <w:jc w:val="both"/>
              <w:rPr>
                <w:rFonts w:asciiTheme="minorHAnsi" w:eastAsiaTheme="minorHAnsi" w:hAnsiTheme="minorHAnsi" w:cstheme="minorHAnsi"/>
                <w:b/>
                <w:szCs w:val="20"/>
              </w:rPr>
            </w:pPr>
            <w:r w:rsidRPr="0071114A">
              <w:rPr>
                <w:rFonts w:asciiTheme="minorHAnsi" w:eastAsiaTheme="minorHAnsi" w:hAnsiTheme="minorHAnsi" w:cstheme="minorHAnsi"/>
                <w:szCs w:val="20"/>
              </w:rPr>
              <w:t>wykaz zrealizowanych w okresie maksymalnie ostatnich 3 lat przed upływem terminu składania ofert projektów podobnych</w:t>
            </w:r>
            <w:r w:rsidR="00037E77">
              <w:rPr>
                <w:rFonts w:asciiTheme="minorHAnsi" w:eastAsiaTheme="minorHAnsi" w:hAnsiTheme="minorHAnsi" w:cstheme="minorHAnsi"/>
                <w:szCs w:val="20"/>
              </w:rPr>
              <w:t xml:space="preserve"> zgodnie z pkt 6.1. lit b)</w:t>
            </w:r>
            <w:r w:rsidRPr="0071114A">
              <w:rPr>
                <w:rFonts w:asciiTheme="minorHAnsi" w:eastAsiaTheme="minorHAnsi" w:hAnsiTheme="minorHAnsi" w:cstheme="minorHAnsi"/>
                <w:szCs w:val="20"/>
              </w:rPr>
              <w:t xml:space="preserve"> z podaniem ich wartości, daty wykonania oraz wskazaniem zleceniodawców wraz z dokumentami potwierdzającymi należyte ich wykonanie;</w:t>
            </w:r>
          </w:p>
        </w:tc>
        <w:tc>
          <w:tcPr>
            <w:tcW w:w="2552" w:type="dxa"/>
            <w:vAlign w:val="center"/>
          </w:tcPr>
          <w:p w14:paraId="695B6C6D" w14:textId="04075E69" w:rsidR="00F75667" w:rsidRPr="00F75667" w:rsidRDefault="00F75667" w:rsidP="005A3549">
            <w:pPr>
              <w:spacing w:before="0" w:line="22" w:lineRule="atLeast"/>
              <w:jc w:val="center"/>
              <w:rPr>
                <w:rFonts w:eastAsiaTheme="minorHAnsi" w:cstheme="minorHAnsi"/>
                <w:b/>
                <w:szCs w:val="20"/>
              </w:rPr>
            </w:pPr>
            <w:r w:rsidRPr="00F75667">
              <w:rPr>
                <w:rFonts w:cstheme="minorHAnsi"/>
                <w:szCs w:val="20"/>
              </w:rPr>
              <w:fldChar w:fldCharType="begin">
                <w:ffData>
                  <w:name w:val="Wybór1"/>
                  <w:enabled/>
                  <w:calcOnExit w:val="0"/>
                  <w:checkBox>
                    <w:sizeAuto/>
                    <w:default w:val="0"/>
                  </w:checkBox>
                </w:ffData>
              </w:fldChar>
            </w:r>
            <w:r w:rsidRPr="00F75667">
              <w:rPr>
                <w:rFonts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cstheme="minorHAnsi"/>
                <w:szCs w:val="20"/>
              </w:rPr>
              <w:instrText xml:space="preserve"> FORMCHECKBOX </w:instrText>
            </w:r>
            <w:r w:rsidR="00D34854">
              <w:rPr>
                <w:rFonts w:cstheme="minorHAnsi"/>
                <w:szCs w:val="20"/>
              </w:rPr>
            </w:r>
            <w:r w:rsidR="00D34854">
              <w:rPr>
                <w:rFonts w:cstheme="minorHAnsi"/>
                <w:szCs w:val="20"/>
              </w:rPr>
              <w:fldChar w:fldCharType="separate"/>
            </w:r>
            <w:r w:rsidRPr="00F75667">
              <w:rPr>
                <w:rFonts w:cstheme="minorHAnsi"/>
                <w:szCs w:val="20"/>
              </w:rPr>
              <w:fldChar w:fldCharType="end"/>
            </w:r>
            <w:r w:rsidRPr="00F75667">
              <w:rPr>
                <w:rFonts w:cstheme="minorHAnsi"/>
                <w:szCs w:val="20"/>
              </w:rPr>
              <w:t xml:space="preserve"> nie</w:t>
            </w:r>
          </w:p>
        </w:tc>
      </w:tr>
      <w:tr w:rsidR="00F75667" w:rsidRPr="00F75667" w14:paraId="18D5201E" w14:textId="77777777" w:rsidTr="005A3549">
        <w:trPr>
          <w:trHeight w:val="284"/>
        </w:trPr>
        <w:tc>
          <w:tcPr>
            <w:tcW w:w="9062" w:type="dxa"/>
            <w:gridSpan w:val="4"/>
            <w:vAlign w:val="center"/>
          </w:tcPr>
          <w:p w14:paraId="5C934544" w14:textId="4D263B0A" w:rsidR="00F75667" w:rsidRPr="00F75667" w:rsidRDefault="00F75667" w:rsidP="00A56B3C">
            <w:pPr>
              <w:pStyle w:val="Akapitzlist"/>
              <w:numPr>
                <w:ilvl w:val="0"/>
                <w:numId w:val="68"/>
              </w:numPr>
              <w:spacing w:line="22" w:lineRule="atLeast"/>
              <w:ind w:left="316" w:hanging="316"/>
              <w:jc w:val="both"/>
              <w:rPr>
                <w:rFonts w:asciiTheme="minorHAnsi" w:eastAsiaTheme="minorHAnsi" w:hAnsiTheme="minorHAnsi" w:cstheme="minorHAnsi"/>
                <w:b/>
                <w:szCs w:val="20"/>
              </w:rPr>
            </w:pPr>
            <w:r w:rsidRPr="00F75667">
              <w:rPr>
                <w:rFonts w:asciiTheme="minorHAnsi" w:eastAsiaTheme="minorHAnsi" w:hAnsiTheme="minorHAnsi" w:cstheme="minorHAnsi"/>
                <w:b/>
                <w:szCs w:val="20"/>
              </w:rPr>
              <w:t>Wykonawca spełnia określone w WZ warunki udziału w postępowaniu dotyczące sytuacji ekonomicznej lub finansowej zapewniającej wykonanie Zamówienia i posiada wymagane zgodnie z WZ dokumenty:</w:t>
            </w:r>
          </w:p>
        </w:tc>
      </w:tr>
      <w:tr w:rsidR="00F75667" w:rsidRPr="00F75667" w14:paraId="779809AF" w14:textId="77777777" w:rsidTr="005A3549">
        <w:trPr>
          <w:trHeight w:val="284"/>
        </w:trPr>
        <w:tc>
          <w:tcPr>
            <w:tcW w:w="6478" w:type="dxa"/>
            <w:vAlign w:val="center"/>
          </w:tcPr>
          <w:p w14:paraId="433DCD47" w14:textId="4E8DE78A" w:rsidR="0038606F" w:rsidRPr="0038606F" w:rsidRDefault="0038606F" w:rsidP="00A56B3C">
            <w:pPr>
              <w:pStyle w:val="Akapitzlist"/>
              <w:numPr>
                <w:ilvl w:val="0"/>
                <w:numId w:val="73"/>
              </w:numPr>
              <w:spacing w:line="22" w:lineRule="atLeast"/>
              <w:ind w:left="447" w:hanging="425"/>
              <w:jc w:val="both"/>
              <w:rPr>
                <w:rFonts w:asciiTheme="minorHAnsi" w:eastAsiaTheme="minorHAnsi" w:hAnsiTheme="minorHAnsi" w:cstheme="minorHAnsi"/>
                <w:szCs w:val="20"/>
              </w:rPr>
            </w:pPr>
            <w:r>
              <w:rPr>
                <w:rFonts w:asciiTheme="minorHAnsi" w:eastAsiaTheme="minorHAnsi" w:hAnsiTheme="minorHAnsi" w:cstheme="minorHAnsi"/>
                <w:szCs w:val="20"/>
              </w:rPr>
              <w:t>kopia polisy lub inny dokument potwierdzający</w:t>
            </w:r>
            <w:r w:rsidRPr="0038606F">
              <w:rPr>
                <w:rFonts w:asciiTheme="minorHAnsi" w:eastAsiaTheme="minorHAnsi" w:hAnsiTheme="minorHAnsi" w:cstheme="minorHAnsi"/>
                <w:szCs w:val="20"/>
              </w:rPr>
              <w:t>, że Wykonawca posiada aktualne ubezpieczenie od odpowiedzialności cywilnej w zakresie prowadzonej działalności związanej z przedmiotem zamówienia na wartość minimum 100 000,00 zł (słownie: sto tysięcy 00/100 złotych).</w:t>
            </w:r>
          </w:p>
        </w:tc>
        <w:tc>
          <w:tcPr>
            <w:tcW w:w="2584" w:type="dxa"/>
            <w:gridSpan w:val="3"/>
            <w:vAlign w:val="center"/>
          </w:tcPr>
          <w:p w14:paraId="509B79AF" w14:textId="77777777" w:rsidR="00F75667" w:rsidRPr="00F75667" w:rsidRDefault="00F75667" w:rsidP="005A3549">
            <w:pPr>
              <w:pStyle w:val="Akapitzlist"/>
              <w:spacing w:line="22" w:lineRule="atLeast"/>
              <w:ind w:left="640"/>
              <w:rPr>
                <w:rFonts w:asciiTheme="minorHAnsi" w:hAnsiTheme="minorHAnsi" w:cstheme="minorHAnsi"/>
                <w:iCs/>
                <w:szCs w:val="20"/>
              </w:rPr>
            </w:pPr>
            <w:r w:rsidRPr="00F75667">
              <w:rPr>
                <w:rFonts w:asciiTheme="minorHAnsi" w:hAnsiTheme="minorHAnsi"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asciiTheme="minorHAnsi" w:hAnsiTheme="minorHAnsi" w:cstheme="minorHAnsi"/>
                <w:szCs w:val="20"/>
              </w:rPr>
            </w:r>
            <w:r w:rsidR="00D34854">
              <w:rPr>
                <w:rFonts w:asciiTheme="minorHAnsi" w:hAnsiTheme="minorHAnsi" w:cstheme="minorHAnsi"/>
                <w:szCs w:val="20"/>
              </w:rPr>
              <w:fldChar w:fldCharType="separate"/>
            </w:r>
            <w:r w:rsidRPr="00F75667">
              <w:rPr>
                <w:rFonts w:asciiTheme="minorHAnsi" w:hAnsiTheme="minorHAnsi" w:cstheme="minorHAnsi"/>
                <w:szCs w:val="20"/>
              </w:rPr>
              <w:fldChar w:fldCharType="end"/>
            </w:r>
            <w:r w:rsidRPr="00F75667">
              <w:rPr>
                <w:rFonts w:asciiTheme="minorHAnsi" w:hAnsiTheme="minorHAnsi" w:cstheme="minorHAnsi"/>
                <w:szCs w:val="20"/>
              </w:rPr>
              <w:t xml:space="preserve"> tak / </w:t>
            </w:r>
            <w:r w:rsidRPr="00F75667">
              <w:rPr>
                <w:rFonts w:asciiTheme="minorHAnsi" w:hAnsiTheme="minorHAnsi" w:cstheme="minorHAnsi"/>
                <w:szCs w:val="20"/>
              </w:rPr>
              <w:fldChar w:fldCharType="begin">
                <w:ffData>
                  <w:name w:val="Wybór2"/>
                  <w:enabled/>
                  <w:calcOnExit w:val="0"/>
                  <w:checkBox>
                    <w:sizeAuto/>
                    <w:default w:val="0"/>
                  </w:checkBox>
                </w:ffData>
              </w:fldChar>
            </w:r>
            <w:r w:rsidRPr="00F75667">
              <w:rPr>
                <w:rFonts w:asciiTheme="minorHAnsi" w:hAnsiTheme="minorHAnsi" w:cstheme="minorHAnsi"/>
                <w:szCs w:val="20"/>
              </w:rPr>
              <w:instrText xml:space="preserve"> FORMCHECKBOX </w:instrText>
            </w:r>
            <w:r w:rsidR="00D34854">
              <w:rPr>
                <w:rFonts w:asciiTheme="minorHAnsi" w:hAnsiTheme="minorHAnsi" w:cstheme="minorHAnsi"/>
                <w:szCs w:val="20"/>
              </w:rPr>
            </w:r>
            <w:r w:rsidR="00D34854">
              <w:rPr>
                <w:rFonts w:asciiTheme="minorHAnsi" w:hAnsiTheme="minorHAnsi" w:cstheme="minorHAnsi"/>
                <w:szCs w:val="20"/>
              </w:rPr>
              <w:fldChar w:fldCharType="separate"/>
            </w:r>
            <w:r w:rsidRPr="00F75667">
              <w:rPr>
                <w:rFonts w:asciiTheme="minorHAnsi" w:hAnsiTheme="minorHAnsi" w:cstheme="minorHAnsi"/>
                <w:szCs w:val="20"/>
              </w:rPr>
              <w:fldChar w:fldCharType="end"/>
            </w:r>
            <w:r w:rsidRPr="00F75667">
              <w:rPr>
                <w:rFonts w:asciiTheme="minorHAnsi" w:hAnsiTheme="minorHAnsi" w:cstheme="minorHAnsi"/>
                <w:szCs w:val="20"/>
              </w:rPr>
              <w:t xml:space="preserve"> nie</w:t>
            </w:r>
          </w:p>
        </w:tc>
      </w:tr>
      <w:bookmarkEnd w:id="13"/>
    </w:tbl>
    <w:p w14:paraId="0E4AB0CE" w14:textId="77777777" w:rsidR="005A3549" w:rsidRDefault="005A3549" w:rsidP="005A3549">
      <w:pPr>
        <w:spacing w:before="0" w:line="22" w:lineRule="atLeast"/>
        <w:jc w:val="left"/>
        <w:rPr>
          <w:rFonts w:cstheme="minorHAnsi"/>
          <w:b/>
          <w:szCs w:val="20"/>
        </w:rPr>
      </w:pPr>
    </w:p>
    <w:p w14:paraId="16555EB2" w14:textId="67FDCA67" w:rsidR="00C925F7" w:rsidRPr="00F75667" w:rsidRDefault="00C925F7" w:rsidP="005A3549">
      <w:pPr>
        <w:spacing w:before="0" w:line="276" w:lineRule="auto"/>
        <w:jc w:val="left"/>
        <w:rPr>
          <w:rFonts w:cstheme="minorHAnsi"/>
          <w:b/>
          <w:szCs w:val="20"/>
        </w:rPr>
      </w:pPr>
      <w:r w:rsidRPr="00F75667">
        <w:rPr>
          <w:rFonts w:cstheme="minorHAnsi"/>
          <w:b/>
          <w:szCs w:val="20"/>
        </w:rPr>
        <w:t>Oświadczenie:</w:t>
      </w:r>
    </w:p>
    <w:p w14:paraId="641E963F" w14:textId="5F1FDA10" w:rsidR="00C925F7" w:rsidRDefault="00C925F7" w:rsidP="005A3549">
      <w:pPr>
        <w:spacing w:before="0" w:line="276" w:lineRule="auto"/>
        <w:rPr>
          <w:rFonts w:cstheme="minorHAnsi"/>
          <w:i/>
          <w:szCs w:val="20"/>
        </w:rPr>
      </w:pPr>
      <w:r w:rsidRPr="00F75667">
        <w:rPr>
          <w:rFonts w:cstheme="minorHAnsi"/>
          <w:i/>
          <w:szCs w:val="20"/>
        </w:rPr>
        <w:t>Niżej podpisany(-a)(-i) oficjalnie oświadcza(-ją), że informacj</w:t>
      </w:r>
      <w:r w:rsidR="002B5085" w:rsidRPr="00F75667">
        <w:rPr>
          <w:rFonts w:cstheme="minorHAnsi"/>
          <w:i/>
          <w:szCs w:val="20"/>
        </w:rPr>
        <w:t>e podane powyżej w częściach I–I</w:t>
      </w:r>
      <w:r w:rsidR="006264D3" w:rsidRPr="00F75667">
        <w:rPr>
          <w:rFonts w:cstheme="minorHAnsi"/>
          <w:i/>
          <w:szCs w:val="20"/>
        </w:rPr>
        <w:t>I</w:t>
      </w:r>
      <w:r w:rsidR="002B5085" w:rsidRPr="00F75667">
        <w:rPr>
          <w:rFonts w:cstheme="minorHAnsi"/>
          <w:i/>
          <w:szCs w:val="20"/>
        </w:rPr>
        <w:t>I</w:t>
      </w:r>
      <w:r w:rsidRPr="00F75667">
        <w:rPr>
          <w:rFonts w:cstheme="minorHAnsi"/>
          <w:i/>
          <w:szCs w:val="20"/>
        </w:rPr>
        <w:t xml:space="preserve"> są dokładne i prawidłowe oraz że zostały przedstawione z pełną świadomością konsekwencji poważnego wprowadzenia w błąd.</w:t>
      </w:r>
    </w:p>
    <w:p w14:paraId="63FD74DF" w14:textId="77777777" w:rsidR="005A3549" w:rsidRPr="00F75667" w:rsidRDefault="005A3549" w:rsidP="005A3549">
      <w:pPr>
        <w:spacing w:before="0" w:line="22" w:lineRule="atLeast"/>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F75667" w14:paraId="2ADC59F7" w14:textId="77777777" w:rsidTr="005A3549">
        <w:trPr>
          <w:trHeight w:hRule="exac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F75667" w:rsidRDefault="008A6DEF" w:rsidP="00F75667">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7B94D6E" w14:textId="77777777" w:rsidR="008A6DEF" w:rsidRPr="00F75667" w:rsidRDefault="008A6DEF" w:rsidP="00F75667">
            <w:pPr>
              <w:tabs>
                <w:tab w:val="left" w:pos="709"/>
              </w:tabs>
              <w:spacing w:before="0" w:line="276" w:lineRule="auto"/>
              <w:rPr>
                <w:rFonts w:cstheme="minorHAnsi"/>
                <w:szCs w:val="20"/>
              </w:rPr>
            </w:pPr>
          </w:p>
        </w:tc>
      </w:tr>
      <w:tr w:rsidR="008A6DEF" w:rsidRPr="00F75667" w14:paraId="446C9BD1" w14:textId="77777777" w:rsidTr="001B3059">
        <w:trPr>
          <w:jc w:val="center"/>
        </w:trPr>
        <w:tc>
          <w:tcPr>
            <w:tcW w:w="4059" w:type="dxa"/>
            <w:tcBorders>
              <w:top w:val="nil"/>
              <w:left w:val="nil"/>
              <w:bottom w:val="nil"/>
              <w:right w:val="nil"/>
            </w:tcBorders>
          </w:tcPr>
          <w:p w14:paraId="62742CE0" w14:textId="77777777" w:rsidR="008A6DEF" w:rsidRPr="00F75667" w:rsidRDefault="008F1EFD" w:rsidP="00F75667">
            <w:pPr>
              <w:tabs>
                <w:tab w:val="left" w:pos="709"/>
              </w:tabs>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1DEA668B" w14:textId="77777777" w:rsidR="008A6DEF" w:rsidRPr="00F75667" w:rsidRDefault="008F1EFD" w:rsidP="00F75667">
            <w:pPr>
              <w:tabs>
                <w:tab w:val="left" w:pos="709"/>
              </w:tabs>
              <w:spacing w:before="0" w:line="276" w:lineRule="auto"/>
              <w:jc w:val="center"/>
              <w:rPr>
                <w:rFonts w:cstheme="minorHAnsi"/>
                <w:b/>
                <w:szCs w:val="20"/>
              </w:rPr>
            </w:pPr>
            <w:r w:rsidRPr="00F75667">
              <w:rPr>
                <w:rFonts w:cstheme="minorHAnsi"/>
                <w:b/>
                <w:szCs w:val="20"/>
              </w:rPr>
              <w:t>Pieczęć imienna i podpis przedstawiciela(i) Wykonawcy</w:t>
            </w:r>
          </w:p>
        </w:tc>
      </w:tr>
    </w:tbl>
    <w:p w14:paraId="0060325A" w14:textId="77777777" w:rsidR="005A3549" w:rsidRDefault="005A3549">
      <w:pPr>
        <w:spacing w:before="0" w:after="200" w:line="276" w:lineRule="auto"/>
        <w:jc w:val="left"/>
        <w:rPr>
          <w:rFonts w:cstheme="minorHAnsi"/>
          <w:b/>
          <w:bCs/>
          <w:szCs w:val="20"/>
          <w:u w:val="single"/>
        </w:rPr>
      </w:pPr>
      <w:bookmarkStart w:id="14" w:name="_Toc510000846"/>
      <w:bookmarkStart w:id="15" w:name="_Toc513559612"/>
      <w:bookmarkStart w:id="16" w:name="_Ref87611286"/>
      <w:bookmarkStart w:id="17" w:name="_Toc382495770"/>
      <w:bookmarkStart w:id="18" w:name="_Toc389210258"/>
      <w:r>
        <w:rPr>
          <w:rFonts w:cstheme="minorHAnsi"/>
          <w:szCs w:val="20"/>
          <w:u w:val="single"/>
        </w:rPr>
        <w:br w:type="page"/>
      </w:r>
    </w:p>
    <w:p w14:paraId="4AF22147" w14:textId="772FD08A" w:rsidR="001979A7" w:rsidRPr="00F75667" w:rsidRDefault="009E7AE2" w:rsidP="00F75667">
      <w:pPr>
        <w:pStyle w:val="Nagwek4"/>
        <w:spacing w:before="0" w:after="0" w:line="276" w:lineRule="auto"/>
        <w:jc w:val="both"/>
        <w:rPr>
          <w:rFonts w:cstheme="minorHAnsi"/>
          <w:sz w:val="20"/>
          <w:szCs w:val="20"/>
          <w:u w:val="single"/>
        </w:rPr>
      </w:pPr>
      <w:bookmarkStart w:id="19" w:name="_Toc104897993"/>
      <w:r w:rsidRPr="00F75667">
        <w:rPr>
          <w:rFonts w:cstheme="minorHAnsi"/>
          <w:sz w:val="20"/>
          <w:szCs w:val="20"/>
          <w:u w:val="single"/>
        </w:rPr>
        <w:lastRenderedPageBreak/>
        <w:t xml:space="preserve">ZAŁĄCZNIK NR </w:t>
      </w:r>
      <w:r w:rsidR="00C925F7" w:rsidRPr="00F75667">
        <w:rPr>
          <w:rFonts w:cstheme="minorHAnsi"/>
          <w:sz w:val="20"/>
          <w:szCs w:val="20"/>
          <w:u w:val="single"/>
        </w:rPr>
        <w:t>3</w:t>
      </w:r>
      <w:r w:rsidRPr="00F75667">
        <w:rPr>
          <w:rFonts w:cstheme="minorHAnsi"/>
          <w:sz w:val="20"/>
          <w:szCs w:val="20"/>
          <w:u w:val="single"/>
        </w:rPr>
        <w:t xml:space="preserve">. </w:t>
      </w:r>
      <w:bookmarkEnd w:id="14"/>
      <w:bookmarkEnd w:id="15"/>
      <w:bookmarkEnd w:id="16"/>
      <w:r w:rsidR="00706896" w:rsidRPr="00F75667">
        <w:rPr>
          <w:rFonts w:cstheme="minorHAnsi"/>
          <w:sz w:val="20"/>
          <w:szCs w:val="20"/>
          <w:u w:val="single"/>
        </w:rPr>
        <w:t xml:space="preserve">UPOWAŻNIENIE UDZIELONE PRZEZ WYKONAWCĘ </w:t>
      </w:r>
      <w:r w:rsidR="00706896" w:rsidRPr="00F75667">
        <w:rPr>
          <w:rFonts w:cstheme="minorHAnsi"/>
          <w:color w:val="FF0000"/>
          <w:sz w:val="20"/>
          <w:szCs w:val="20"/>
          <w:u w:val="single"/>
        </w:rPr>
        <w:t>(SKŁADANE WRAZ Z OFERTĄ – JEŻELI DOTYCZY)</w:t>
      </w:r>
      <w:bookmarkEnd w:id="19"/>
    </w:p>
    <w:p w14:paraId="45F38CC4" w14:textId="77777777" w:rsidR="001979A7" w:rsidRPr="00F75667" w:rsidRDefault="001979A7" w:rsidP="00F75667">
      <w:pPr>
        <w:spacing w:before="0" w:line="276" w:lineRule="auto"/>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F75667" w14:paraId="356701D6" w14:textId="77777777" w:rsidTr="00BF5C6C">
        <w:trPr>
          <w:trHeight w:val="1247"/>
        </w:trPr>
        <w:tc>
          <w:tcPr>
            <w:tcW w:w="3850" w:type="dxa"/>
            <w:vAlign w:val="bottom"/>
          </w:tcPr>
          <w:p w14:paraId="2B6C0B3A" w14:textId="2854EF85" w:rsidR="001979A7" w:rsidRPr="00F75667" w:rsidRDefault="00296643" w:rsidP="00F75667">
            <w:pPr>
              <w:suppressAutoHyphens/>
              <w:overflowPunct w:val="0"/>
              <w:autoSpaceDE w:val="0"/>
              <w:autoSpaceDN w:val="0"/>
              <w:adjustRightInd w:val="0"/>
              <w:spacing w:before="0" w:line="276" w:lineRule="auto"/>
              <w:jc w:val="center"/>
              <w:textAlignment w:val="baseline"/>
              <w:rPr>
                <w:rFonts w:cstheme="minorHAnsi"/>
                <w:szCs w:val="20"/>
              </w:rPr>
            </w:pPr>
            <w:r w:rsidRPr="00F75667">
              <w:rPr>
                <w:rFonts w:cstheme="minorHAnsi"/>
                <w:bCs/>
                <w:szCs w:val="20"/>
              </w:rPr>
              <w:t>(pieczęć/ nazwa Wykonawcy)</w:t>
            </w:r>
          </w:p>
        </w:tc>
        <w:tc>
          <w:tcPr>
            <w:tcW w:w="5927" w:type="dxa"/>
            <w:tcBorders>
              <w:top w:val="nil"/>
              <w:left w:val="nil"/>
              <w:bottom w:val="nil"/>
              <w:right w:val="nil"/>
            </w:tcBorders>
          </w:tcPr>
          <w:p w14:paraId="6AF7899B" w14:textId="77777777" w:rsidR="001979A7" w:rsidRPr="00F75667" w:rsidRDefault="001979A7" w:rsidP="00F75667">
            <w:pPr>
              <w:suppressAutoHyphens/>
              <w:overflowPunct w:val="0"/>
              <w:autoSpaceDE w:val="0"/>
              <w:autoSpaceDN w:val="0"/>
              <w:adjustRightInd w:val="0"/>
              <w:spacing w:before="0" w:line="276" w:lineRule="auto"/>
              <w:jc w:val="right"/>
              <w:textAlignment w:val="baseline"/>
              <w:rPr>
                <w:rFonts w:cstheme="minorHAnsi"/>
                <w:szCs w:val="20"/>
              </w:rPr>
            </w:pPr>
          </w:p>
        </w:tc>
      </w:tr>
    </w:tbl>
    <w:p w14:paraId="4BBE3267" w14:textId="167A4728" w:rsidR="001979A7" w:rsidRPr="00F75667" w:rsidRDefault="001979A7" w:rsidP="00F75667">
      <w:pPr>
        <w:spacing w:before="0" w:line="276" w:lineRule="auto"/>
        <w:rPr>
          <w:rFonts w:cstheme="minorHAnsi"/>
          <w:b/>
          <w:szCs w:val="20"/>
        </w:rPr>
      </w:pPr>
    </w:p>
    <w:p w14:paraId="6C087C8E" w14:textId="77777777" w:rsidR="00BF5C6C" w:rsidRPr="00F75667" w:rsidRDefault="00BF5C6C" w:rsidP="00F75667">
      <w:pPr>
        <w:spacing w:before="0" w:line="276" w:lineRule="auto"/>
        <w:rPr>
          <w:rFonts w:cstheme="minorHAnsi"/>
          <w:b/>
          <w:szCs w:val="20"/>
        </w:rPr>
      </w:pPr>
    </w:p>
    <w:bookmarkEnd w:id="17"/>
    <w:bookmarkEnd w:id="18"/>
    <w:p w14:paraId="64A6E597" w14:textId="77777777" w:rsidR="00706896" w:rsidRPr="00F75667" w:rsidRDefault="00706896" w:rsidP="00F75667">
      <w:pPr>
        <w:spacing w:before="0" w:line="276" w:lineRule="auto"/>
        <w:rPr>
          <w:rFonts w:cstheme="minorHAnsi"/>
          <w:b/>
          <w:szCs w:val="20"/>
        </w:rPr>
      </w:pPr>
      <w:r w:rsidRPr="00F75667">
        <w:rPr>
          <w:rFonts w:cstheme="minorHAnsi"/>
          <w:b/>
          <w:szCs w:val="20"/>
        </w:rPr>
        <w:t>Upoważnienie udzielone przez Wykonawcę do podpisania oferty i załączników oraz składania i przyjmowania innych oświadczeń woli w imieniu Wykonawcy w postępowaniu na:</w:t>
      </w:r>
    </w:p>
    <w:p w14:paraId="71C2C2B2" w14:textId="77777777" w:rsidR="00706896" w:rsidRPr="00F75667" w:rsidRDefault="00706896" w:rsidP="00F75667">
      <w:pPr>
        <w:tabs>
          <w:tab w:val="left" w:pos="709"/>
          <w:tab w:val="left" w:pos="9781"/>
        </w:tabs>
        <w:spacing w:before="0" w:line="276" w:lineRule="auto"/>
        <w:ind w:right="-173"/>
        <w:rPr>
          <w:rFonts w:cstheme="minorHAnsi"/>
          <w:b/>
          <w:szCs w:val="20"/>
        </w:rPr>
      </w:pPr>
    </w:p>
    <w:p w14:paraId="3F687BC9" w14:textId="4E00D44D" w:rsidR="006264D3" w:rsidRPr="00F75667" w:rsidRDefault="002B30C0" w:rsidP="00F75667">
      <w:pPr>
        <w:tabs>
          <w:tab w:val="left" w:pos="709"/>
        </w:tabs>
        <w:spacing w:before="0" w:line="276" w:lineRule="auto"/>
        <w:jc w:val="center"/>
        <w:rPr>
          <w:rFonts w:cstheme="minorHAnsi"/>
          <w:b/>
          <w:bCs/>
          <w:color w:val="2E74B5"/>
          <w:szCs w:val="20"/>
        </w:rPr>
      </w:pPr>
      <w:r>
        <w:rPr>
          <w:rFonts w:cstheme="minorHAnsi"/>
          <w:b/>
          <w:bCs/>
          <w:color w:val="2E74B5"/>
          <w:szCs w:val="20"/>
        </w:rPr>
        <w:t>Zakup licencji ze wsparciem AutoCAD</w:t>
      </w:r>
    </w:p>
    <w:p w14:paraId="053F0349" w14:textId="77777777" w:rsidR="00640AAB" w:rsidRPr="00F75667" w:rsidRDefault="00640AAB" w:rsidP="00F75667">
      <w:pPr>
        <w:tabs>
          <w:tab w:val="left" w:pos="709"/>
          <w:tab w:val="left" w:pos="9781"/>
        </w:tabs>
        <w:spacing w:before="0" w:line="276" w:lineRule="auto"/>
        <w:ind w:right="-173"/>
        <w:jc w:val="center"/>
        <w:rPr>
          <w:rFonts w:cstheme="minorHAnsi"/>
          <w:b/>
          <w:bCs/>
          <w:color w:val="0070C0"/>
          <w:szCs w:val="20"/>
        </w:rPr>
      </w:pPr>
    </w:p>
    <w:p w14:paraId="755AB432" w14:textId="77777777" w:rsidR="00706896" w:rsidRPr="00F75667" w:rsidRDefault="00706896" w:rsidP="00F75667">
      <w:pPr>
        <w:tabs>
          <w:tab w:val="left" w:pos="709"/>
          <w:tab w:val="left" w:pos="9781"/>
        </w:tabs>
        <w:spacing w:before="0" w:line="276" w:lineRule="auto"/>
        <w:ind w:right="-173"/>
        <w:rPr>
          <w:rFonts w:cstheme="minorHAnsi"/>
          <w:szCs w:val="20"/>
        </w:rPr>
      </w:pPr>
      <w:r w:rsidRPr="00F75667">
        <w:rPr>
          <w:rFonts w:cstheme="minorHAnsi"/>
          <w:szCs w:val="20"/>
        </w:rPr>
        <w:t>W imieniu ………………………………………………………………….………………………….……………………….. upoważniam Pana/Panią ……………………………….......................………………………….. urodzonego/ą dnia ……………………………… w ……………………………………………., PESEL: ………………………………………….. do:</w:t>
      </w:r>
    </w:p>
    <w:p w14:paraId="33BFC931" w14:textId="77777777" w:rsidR="00706896" w:rsidRPr="00F75667" w:rsidRDefault="00706896" w:rsidP="00A56B3C">
      <w:pPr>
        <w:pStyle w:val="Akapitzlist"/>
        <w:numPr>
          <w:ilvl w:val="0"/>
          <w:numId w:val="39"/>
        </w:numPr>
        <w:jc w:val="both"/>
        <w:rPr>
          <w:rFonts w:asciiTheme="minorHAnsi" w:hAnsiTheme="minorHAnsi" w:cstheme="minorHAnsi"/>
          <w:szCs w:val="20"/>
        </w:rPr>
      </w:pPr>
      <w:r w:rsidRPr="00F75667">
        <w:rPr>
          <w:rFonts w:asciiTheme="minorHAnsi" w:hAnsiTheme="minorHAnsi" w:cstheme="minorHAnsi"/>
          <w:szCs w:val="20"/>
        </w:rPr>
        <w:t xml:space="preserve">podpisania oferty, </w:t>
      </w:r>
    </w:p>
    <w:p w14:paraId="5F962D59" w14:textId="77777777" w:rsidR="00706896" w:rsidRPr="00F75667" w:rsidRDefault="00706896" w:rsidP="00A56B3C">
      <w:pPr>
        <w:pStyle w:val="Akapitzlist"/>
        <w:numPr>
          <w:ilvl w:val="0"/>
          <w:numId w:val="39"/>
        </w:numPr>
        <w:jc w:val="both"/>
        <w:rPr>
          <w:rFonts w:asciiTheme="minorHAnsi" w:hAnsiTheme="minorHAnsi" w:cstheme="minorHAnsi"/>
          <w:szCs w:val="20"/>
        </w:rPr>
      </w:pPr>
      <w:r w:rsidRPr="00F75667">
        <w:rPr>
          <w:rFonts w:asciiTheme="minorHAnsi" w:hAnsiTheme="minorHAnsi" w:cstheme="minorHAnsi"/>
          <w:szCs w:val="20"/>
        </w:rPr>
        <w:t xml:space="preserve">podpisania wszystkich załączników wg Warunków Zamówienia stanowiących integralną część oferty, </w:t>
      </w:r>
    </w:p>
    <w:p w14:paraId="1F56934A" w14:textId="77777777" w:rsidR="00706896" w:rsidRPr="00F75667" w:rsidRDefault="00706896" w:rsidP="00A56B3C">
      <w:pPr>
        <w:pStyle w:val="Akapitzlist"/>
        <w:numPr>
          <w:ilvl w:val="0"/>
          <w:numId w:val="39"/>
        </w:numPr>
        <w:jc w:val="both"/>
        <w:rPr>
          <w:rFonts w:asciiTheme="minorHAnsi" w:hAnsiTheme="minorHAnsi" w:cstheme="minorHAnsi"/>
          <w:szCs w:val="20"/>
        </w:rPr>
      </w:pPr>
      <w:r w:rsidRPr="00F75667">
        <w:rPr>
          <w:rFonts w:asciiTheme="minorHAnsi" w:hAnsiTheme="minorHAnsi" w:cstheme="minorHAnsi"/>
          <w:szCs w:val="20"/>
        </w:rPr>
        <w:t>składania i przyjmowania innych oświadczeń woli w imieniu Wykonawcy w przedmiotowym postępowaniu,</w:t>
      </w:r>
    </w:p>
    <w:p w14:paraId="575D3D32" w14:textId="55AF7CDD" w:rsidR="00706896" w:rsidRPr="00F75667" w:rsidRDefault="00706896" w:rsidP="00A56B3C">
      <w:pPr>
        <w:pStyle w:val="Akapitzlist"/>
        <w:numPr>
          <w:ilvl w:val="0"/>
          <w:numId w:val="39"/>
        </w:numPr>
        <w:jc w:val="both"/>
        <w:rPr>
          <w:rFonts w:asciiTheme="minorHAnsi" w:hAnsiTheme="minorHAnsi" w:cstheme="minorHAnsi"/>
          <w:szCs w:val="20"/>
        </w:rPr>
      </w:pPr>
      <w:r w:rsidRPr="00F75667">
        <w:rPr>
          <w:rFonts w:asciiTheme="minorHAnsi" w:hAnsiTheme="minorHAnsi" w:cstheme="minorHAnsi"/>
          <w:szCs w:val="20"/>
        </w:rPr>
        <w:t xml:space="preserve">zawarcia umowy w przedmiotowym postępowaniu. </w:t>
      </w:r>
    </w:p>
    <w:p w14:paraId="6DE1BB6A" w14:textId="221B819C" w:rsidR="00BF5C6C" w:rsidRPr="00F75667" w:rsidRDefault="00BF5C6C" w:rsidP="00F75667">
      <w:pPr>
        <w:widowControl w:val="0"/>
        <w:spacing w:before="0" w:line="276" w:lineRule="auto"/>
        <w:ind w:right="584"/>
        <w:rPr>
          <w:rFonts w:cstheme="minorHAnsi"/>
          <w:szCs w:val="20"/>
        </w:rPr>
      </w:pPr>
    </w:p>
    <w:p w14:paraId="1447F0A0" w14:textId="008D0CE8" w:rsidR="00706896" w:rsidRPr="00F75667" w:rsidRDefault="00706896" w:rsidP="00F75667">
      <w:pPr>
        <w:widowControl w:val="0"/>
        <w:spacing w:before="0" w:line="276" w:lineRule="auto"/>
        <w:ind w:right="584"/>
        <w:rPr>
          <w:rFonts w:cstheme="minorHAnsi"/>
          <w:szCs w:val="20"/>
        </w:rPr>
      </w:pPr>
    </w:p>
    <w:p w14:paraId="3E34D661" w14:textId="77777777" w:rsidR="00706896" w:rsidRPr="00F75667" w:rsidRDefault="00706896" w:rsidP="00F75667">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F75667"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F75667" w:rsidRDefault="00BF5C6C" w:rsidP="00F75667">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F75667" w:rsidRDefault="00BF5C6C" w:rsidP="00F75667">
            <w:pPr>
              <w:spacing w:before="0" w:line="276" w:lineRule="auto"/>
              <w:jc w:val="center"/>
              <w:rPr>
                <w:rFonts w:cstheme="minorHAnsi"/>
                <w:szCs w:val="20"/>
              </w:rPr>
            </w:pPr>
          </w:p>
        </w:tc>
      </w:tr>
      <w:tr w:rsidR="00BF5C6C" w:rsidRPr="00F75667" w14:paraId="03F5773A" w14:textId="77777777" w:rsidTr="00710677">
        <w:trPr>
          <w:jc w:val="center"/>
        </w:trPr>
        <w:tc>
          <w:tcPr>
            <w:tcW w:w="4059" w:type="dxa"/>
            <w:tcBorders>
              <w:top w:val="nil"/>
              <w:left w:val="nil"/>
              <w:bottom w:val="nil"/>
              <w:right w:val="nil"/>
            </w:tcBorders>
          </w:tcPr>
          <w:p w14:paraId="5EDB99C4" w14:textId="0862CA6A" w:rsidR="00BF5C6C" w:rsidRPr="00F75667" w:rsidRDefault="00BF5C6C" w:rsidP="00F75667">
            <w:pPr>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29A6ED97" w14:textId="77777777" w:rsidR="00BF5C6C" w:rsidRPr="00F75667" w:rsidRDefault="00BF5C6C" w:rsidP="00F75667">
            <w:pPr>
              <w:spacing w:before="0" w:line="276" w:lineRule="auto"/>
              <w:jc w:val="center"/>
              <w:rPr>
                <w:rFonts w:cstheme="minorHAnsi"/>
                <w:b/>
                <w:szCs w:val="20"/>
              </w:rPr>
            </w:pPr>
            <w:r w:rsidRPr="00F75667">
              <w:rPr>
                <w:rFonts w:cstheme="minorHAnsi"/>
                <w:b/>
                <w:szCs w:val="20"/>
              </w:rPr>
              <w:t>Pieczęć imienna i podpis przedstawiciela(i) Wykonawcy</w:t>
            </w:r>
          </w:p>
        </w:tc>
      </w:tr>
    </w:tbl>
    <w:p w14:paraId="79FE50FA" w14:textId="77777777" w:rsidR="00132250" w:rsidRPr="00F75667" w:rsidRDefault="00132250" w:rsidP="00F75667">
      <w:pPr>
        <w:tabs>
          <w:tab w:val="left" w:pos="709"/>
        </w:tabs>
        <w:spacing w:before="0" w:line="276" w:lineRule="auto"/>
        <w:rPr>
          <w:rFonts w:cstheme="minorHAnsi"/>
          <w:b/>
          <w:bCs/>
          <w:szCs w:val="20"/>
        </w:rPr>
      </w:pPr>
      <w:r w:rsidRPr="00F75667">
        <w:rPr>
          <w:rFonts w:cstheme="minorHAnsi"/>
          <w:b/>
          <w:bCs/>
          <w:szCs w:val="20"/>
        </w:rPr>
        <w:br w:type="page"/>
      </w:r>
    </w:p>
    <w:p w14:paraId="2C7589F2" w14:textId="53D8B1AB" w:rsidR="0068394D" w:rsidRPr="00F75667" w:rsidRDefault="00610019" w:rsidP="00F75667">
      <w:pPr>
        <w:pStyle w:val="Nagwek4"/>
        <w:spacing w:before="0" w:after="0" w:line="276" w:lineRule="auto"/>
        <w:jc w:val="both"/>
        <w:rPr>
          <w:rFonts w:cstheme="minorHAnsi"/>
          <w:b w:val="0"/>
          <w:sz w:val="20"/>
          <w:szCs w:val="20"/>
          <w:u w:val="single"/>
        </w:rPr>
      </w:pPr>
      <w:bookmarkStart w:id="20" w:name="_Ref87611323"/>
      <w:bookmarkStart w:id="21" w:name="_Toc104897994"/>
      <w:bookmarkStart w:id="22" w:name="_Toc382495771"/>
      <w:bookmarkStart w:id="23" w:name="_Toc389210259"/>
      <w:r w:rsidRPr="00F75667">
        <w:rPr>
          <w:rFonts w:cstheme="minorHAnsi"/>
          <w:sz w:val="20"/>
          <w:szCs w:val="20"/>
          <w:u w:val="single"/>
        </w:rPr>
        <w:lastRenderedPageBreak/>
        <w:t xml:space="preserve">ZAŁĄCZNIK NR </w:t>
      </w:r>
      <w:r w:rsidR="00C925F7" w:rsidRPr="00F75667">
        <w:rPr>
          <w:rFonts w:cstheme="minorHAnsi"/>
          <w:sz w:val="20"/>
          <w:szCs w:val="20"/>
          <w:u w:val="single"/>
        </w:rPr>
        <w:t>4</w:t>
      </w:r>
      <w:r w:rsidR="009E7AE2" w:rsidRPr="00F75667">
        <w:rPr>
          <w:rFonts w:cstheme="minorHAnsi"/>
          <w:sz w:val="20"/>
          <w:szCs w:val="20"/>
          <w:u w:val="single"/>
        </w:rPr>
        <w:t>. OŚWIADCZENIE WYKONAWCY O ZACHOWANIU POUFNOŚCI</w:t>
      </w:r>
      <w:bookmarkEnd w:id="20"/>
      <w:r w:rsidR="002B5085" w:rsidRPr="00F75667">
        <w:rPr>
          <w:rFonts w:cstheme="minorHAnsi"/>
          <w:sz w:val="20"/>
          <w:szCs w:val="20"/>
          <w:u w:val="single"/>
        </w:rPr>
        <w:t xml:space="preserve"> </w:t>
      </w:r>
      <w:r w:rsidR="002B5085" w:rsidRPr="00F75667">
        <w:rPr>
          <w:rFonts w:cstheme="minorHAnsi"/>
          <w:color w:val="FF0000"/>
          <w:sz w:val="20"/>
          <w:szCs w:val="20"/>
          <w:u w:val="single"/>
        </w:rPr>
        <w:t>(SKŁADANE WRAZ Z OFERTĄ)</w:t>
      </w:r>
      <w:bookmarkEnd w:id="21"/>
    </w:p>
    <w:bookmarkEnd w:id="22"/>
    <w:bookmarkEnd w:id="23"/>
    <w:p w14:paraId="3439DDF5" w14:textId="77777777" w:rsidR="00902182" w:rsidRPr="00F75667" w:rsidRDefault="00902182" w:rsidP="00F75667">
      <w:pPr>
        <w:pStyle w:val="Nagwek"/>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F75667"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F75667" w:rsidRDefault="00902182" w:rsidP="00F75667">
            <w:pPr>
              <w:tabs>
                <w:tab w:val="left" w:pos="709"/>
              </w:tabs>
              <w:spacing w:before="0" w:line="276" w:lineRule="auto"/>
              <w:rPr>
                <w:rFonts w:cstheme="minorHAnsi"/>
                <w:b/>
                <w:bCs/>
                <w:szCs w:val="20"/>
              </w:rPr>
            </w:pPr>
          </w:p>
        </w:tc>
      </w:tr>
      <w:tr w:rsidR="00902182" w:rsidRPr="00F75667"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6F8A2F9D" w:rsidR="00902182" w:rsidRPr="00F75667" w:rsidRDefault="00296643" w:rsidP="00F75667">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F75667">
              <w:rPr>
                <w:rFonts w:cstheme="minorHAnsi"/>
                <w:szCs w:val="20"/>
              </w:rPr>
              <w:t>(pieczęć/ nazwa Wykonawcy)</w:t>
            </w:r>
          </w:p>
        </w:tc>
        <w:tc>
          <w:tcPr>
            <w:tcW w:w="5927" w:type="dxa"/>
            <w:gridSpan w:val="2"/>
            <w:tcBorders>
              <w:top w:val="nil"/>
              <w:left w:val="nil"/>
              <w:bottom w:val="nil"/>
              <w:right w:val="nil"/>
            </w:tcBorders>
          </w:tcPr>
          <w:p w14:paraId="363C3DA6" w14:textId="77777777" w:rsidR="00902182" w:rsidRPr="00F75667" w:rsidRDefault="00902182" w:rsidP="00F75667">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053E1B2A" w14:textId="77777777" w:rsidR="00902182" w:rsidRPr="00F75667" w:rsidRDefault="00902182" w:rsidP="00F75667">
      <w:pPr>
        <w:tabs>
          <w:tab w:val="left" w:pos="709"/>
        </w:tabs>
        <w:spacing w:before="0" w:line="276" w:lineRule="auto"/>
        <w:rPr>
          <w:rFonts w:cstheme="minorHAnsi"/>
          <w:szCs w:val="20"/>
        </w:rPr>
      </w:pPr>
    </w:p>
    <w:p w14:paraId="3AA4C4BE" w14:textId="77777777" w:rsidR="00902182" w:rsidRPr="00F75667" w:rsidRDefault="00902182" w:rsidP="00F75667">
      <w:pPr>
        <w:tabs>
          <w:tab w:val="left" w:pos="709"/>
        </w:tabs>
        <w:spacing w:before="0" w:line="276" w:lineRule="auto"/>
        <w:rPr>
          <w:rFonts w:cstheme="minorHAnsi"/>
          <w:szCs w:val="20"/>
        </w:rPr>
      </w:pPr>
    </w:p>
    <w:p w14:paraId="5E1C867C" w14:textId="5EE50886" w:rsidR="00435628" w:rsidRPr="00F75667" w:rsidRDefault="00902182" w:rsidP="00F75667">
      <w:pPr>
        <w:tabs>
          <w:tab w:val="left" w:pos="709"/>
        </w:tabs>
        <w:spacing w:before="0" w:line="276" w:lineRule="auto"/>
        <w:jc w:val="center"/>
        <w:rPr>
          <w:rFonts w:cstheme="minorHAnsi"/>
          <w:b/>
          <w:szCs w:val="20"/>
        </w:rPr>
      </w:pPr>
      <w:r w:rsidRPr="00F75667">
        <w:rPr>
          <w:rFonts w:cstheme="minorHAnsi"/>
          <w:b/>
          <w:szCs w:val="20"/>
        </w:rPr>
        <w:t>Oświadczenie Wykonawcy</w:t>
      </w:r>
      <w:r w:rsidR="008B5078" w:rsidRPr="00F75667">
        <w:rPr>
          <w:rFonts w:cstheme="minorHAnsi"/>
          <w:b/>
          <w:szCs w:val="20"/>
        </w:rPr>
        <w:t xml:space="preserve"> o </w:t>
      </w:r>
      <w:r w:rsidRPr="00F75667">
        <w:rPr>
          <w:rFonts w:cstheme="minorHAnsi"/>
          <w:b/>
          <w:szCs w:val="20"/>
        </w:rPr>
        <w:t>zachowaniu poufności</w:t>
      </w:r>
    </w:p>
    <w:p w14:paraId="1384ECED" w14:textId="2F8CC532" w:rsidR="00706896" w:rsidRPr="00F75667" w:rsidRDefault="00706896" w:rsidP="00F75667">
      <w:pPr>
        <w:tabs>
          <w:tab w:val="left" w:pos="709"/>
        </w:tabs>
        <w:spacing w:before="0" w:line="276" w:lineRule="auto"/>
        <w:jc w:val="center"/>
        <w:rPr>
          <w:rFonts w:cstheme="minorHAnsi"/>
          <w:b/>
          <w:szCs w:val="20"/>
        </w:rPr>
      </w:pPr>
    </w:p>
    <w:p w14:paraId="06F59D85" w14:textId="1751FA58" w:rsidR="006264D3" w:rsidRPr="00F75667" w:rsidRDefault="002B30C0" w:rsidP="00F75667">
      <w:pPr>
        <w:tabs>
          <w:tab w:val="left" w:pos="709"/>
        </w:tabs>
        <w:spacing w:before="0" w:line="276" w:lineRule="auto"/>
        <w:jc w:val="center"/>
        <w:rPr>
          <w:rFonts w:cstheme="minorHAnsi"/>
          <w:b/>
          <w:bCs/>
          <w:color w:val="2E74B5"/>
          <w:szCs w:val="20"/>
        </w:rPr>
      </w:pPr>
      <w:r>
        <w:rPr>
          <w:rFonts w:cstheme="minorHAnsi"/>
          <w:b/>
          <w:bCs/>
          <w:color w:val="2E74B5"/>
          <w:szCs w:val="20"/>
        </w:rPr>
        <w:t>Zakup licencji ze wsparciem AutoCAD</w:t>
      </w:r>
    </w:p>
    <w:p w14:paraId="3EB2E3D0" w14:textId="77777777" w:rsidR="00640AAB" w:rsidRPr="00F75667" w:rsidRDefault="00640AAB" w:rsidP="00F75667">
      <w:pPr>
        <w:tabs>
          <w:tab w:val="left" w:pos="709"/>
        </w:tabs>
        <w:spacing w:before="0" w:line="276" w:lineRule="auto"/>
        <w:rPr>
          <w:rFonts w:cstheme="minorHAnsi"/>
          <w:b/>
          <w:bCs/>
          <w:szCs w:val="20"/>
          <w:u w:val="single"/>
        </w:rPr>
      </w:pPr>
    </w:p>
    <w:p w14:paraId="50DD1F47" w14:textId="70E07A4D" w:rsidR="00E70DD9" w:rsidRPr="00F75667" w:rsidRDefault="00902182" w:rsidP="00F75667">
      <w:pPr>
        <w:pStyle w:val="Tekstpodstawowy"/>
        <w:tabs>
          <w:tab w:val="left" w:pos="709"/>
        </w:tabs>
        <w:spacing w:after="0" w:line="276" w:lineRule="auto"/>
        <w:jc w:val="both"/>
        <w:rPr>
          <w:rFonts w:cstheme="minorHAnsi"/>
          <w:szCs w:val="20"/>
        </w:rPr>
      </w:pPr>
      <w:r w:rsidRPr="00F75667">
        <w:rPr>
          <w:rFonts w:cstheme="minorHAnsi"/>
          <w:szCs w:val="20"/>
        </w:rPr>
        <w:t>Niniejszym oświadczam</w:t>
      </w:r>
      <w:r w:rsidR="00A57D9E" w:rsidRPr="00F75667">
        <w:rPr>
          <w:rFonts w:cstheme="minorHAnsi"/>
          <w:szCs w:val="20"/>
        </w:rPr>
        <w:t>(-</w:t>
      </w:r>
      <w:r w:rsidRPr="00F75667">
        <w:rPr>
          <w:rFonts w:cstheme="minorHAnsi"/>
          <w:szCs w:val="20"/>
        </w:rPr>
        <w:t>y</w:t>
      </w:r>
      <w:r w:rsidR="00A57D9E" w:rsidRPr="00F75667">
        <w:rPr>
          <w:rFonts w:cstheme="minorHAnsi"/>
          <w:szCs w:val="20"/>
        </w:rPr>
        <w:t>)</w:t>
      </w:r>
      <w:r w:rsidRPr="00F75667">
        <w:rPr>
          <w:rFonts w:cstheme="minorHAnsi"/>
          <w:szCs w:val="20"/>
        </w:rPr>
        <w:t xml:space="preserve"> że, zobowiązuj</w:t>
      </w:r>
      <w:r w:rsidR="00A57D9E" w:rsidRPr="00F75667">
        <w:rPr>
          <w:rFonts w:cstheme="minorHAnsi"/>
          <w:szCs w:val="20"/>
        </w:rPr>
        <w:t>ę (-emy)</w:t>
      </w:r>
      <w:r w:rsidRPr="00F75667">
        <w:rPr>
          <w:rFonts w:cstheme="minorHAnsi"/>
          <w:szCs w:val="20"/>
        </w:rPr>
        <w:t xml:space="preserve"> się wszelkie informacje handlowe, przekazane lub udostępnione przez</w:t>
      </w:r>
      <w:r w:rsidR="009F1D50" w:rsidRPr="00F75667">
        <w:rPr>
          <w:rFonts w:cstheme="minorHAnsi"/>
          <w:szCs w:val="20"/>
        </w:rPr>
        <w:t xml:space="preserve"> Zamawiającego</w:t>
      </w:r>
      <w:r w:rsidR="008D6DE2" w:rsidRPr="00F75667">
        <w:rPr>
          <w:rFonts w:cstheme="minorHAnsi"/>
          <w:szCs w:val="20"/>
        </w:rPr>
        <w:t xml:space="preserve"> </w:t>
      </w:r>
      <w:r w:rsidRPr="00F75667">
        <w:rPr>
          <w:rFonts w:cstheme="minorHAnsi"/>
          <w:szCs w:val="20"/>
        </w:rPr>
        <w:t>w ramach prowadzonego postępowania</w:t>
      </w:r>
      <w:r w:rsidR="008B5078" w:rsidRPr="00F75667">
        <w:rPr>
          <w:rFonts w:cstheme="minorHAnsi"/>
          <w:szCs w:val="20"/>
        </w:rPr>
        <w:t xml:space="preserve"> o </w:t>
      </w:r>
      <w:r w:rsidR="00E70DD9" w:rsidRPr="00F75667">
        <w:rPr>
          <w:rFonts w:cstheme="minorHAnsi"/>
          <w:szCs w:val="20"/>
        </w:rPr>
        <w:t>udzielenie zamówienia</w:t>
      </w:r>
      <w:r w:rsidRPr="00F75667">
        <w:rPr>
          <w:rFonts w:cstheme="minorHAnsi"/>
          <w:szCs w:val="20"/>
        </w:rPr>
        <w:t xml:space="preserve">, wykorzystywać jedynie do celów </w:t>
      </w:r>
      <w:r w:rsidR="00E70DD9" w:rsidRPr="00F75667">
        <w:rPr>
          <w:rFonts w:cstheme="minorHAnsi"/>
          <w:szCs w:val="20"/>
        </w:rPr>
        <w:t xml:space="preserve">uczestniczenia w niniejszym </w:t>
      </w:r>
      <w:r w:rsidRPr="00F75667">
        <w:rPr>
          <w:rFonts w:cstheme="minorHAnsi"/>
          <w:szCs w:val="20"/>
        </w:rPr>
        <w:t>postępowani</w:t>
      </w:r>
      <w:r w:rsidR="00E70DD9" w:rsidRPr="00F75667">
        <w:rPr>
          <w:rFonts w:cstheme="minorHAnsi"/>
          <w:szCs w:val="20"/>
        </w:rPr>
        <w:t>u</w:t>
      </w:r>
      <w:r w:rsidRPr="00F75667">
        <w:rPr>
          <w:rFonts w:cstheme="minorHAnsi"/>
          <w:szCs w:val="20"/>
        </w:rPr>
        <w:t xml:space="preserve">, nie udostępniać osobom trzecim, nie publikować w jakiejkolwiek formie w całości </w:t>
      </w:r>
      <w:r w:rsidR="00E70DD9" w:rsidRPr="00F75667">
        <w:rPr>
          <w:rFonts w:cstheme="minorHAnsi"/>
          <w:szCs w:val="20"/>
        </w:rPr>
        <w:t xml:space="preserve">ani w </w:t>
      </w:r>
      <w:r w:rsidRPr="00F75667">
        <w:rPr>
          <w:rFonts w:cstheme="minorHAnsi"/>
          <w:szCs w:val="20"/>
        </w:rPr>
        <w:t xml:space="preserve">części, </w:t>
      </w:r>
      <w:r w:rsidR="00CF62AA" w:rsidRPr="00F75667">
        <w:rPr>
          <w:rFonts w:cstheme="minorHAnsi"/>
          <w:szCs w:val="20"/>
        </w:rPr>
        <w:t xml:space="preserve">lecz je </w:t>
      </w:r>
      <w:r w:rsidRPr="00F75667">
        <w:rPr>
          <w:rFonts w:cstheme="minorHAnsi"/>
          <w:szCs w:val="20"/>
        </w:rPr>
        <w:t>zabezpieczać</w:t>
      </w:r>
      <w:r w:rsidR="00CF62AA" w:rsidRPr="00F75667">
        <w:rPr>
          <w:rFonts w:cstheme="minorHAnsi"/>
          <w:szCs w:val="20"/>
        </w:rPr>
        <w:t xml:space="preserve"> i</w:t>
      </w:r>
      <w:r w:rsidRPr="00F75667">
        <w:rPr>
          <w:rFonts w:cstheme="minorHAnsi"/>
          <w:szCs w:val="20"/>
        </w:rPr>
        <w:t xml:space="preserve"> chronić </w:t>
      </w:r>
      <w:r w:rsidR="00CF62AA" w:rsidRPr="00F75667">
        <w:rPr>
          <w:rFonts w:cstheme="minorHAnsi"/>
          <w:szCs w:val="20"/>
        </w:rPr>
        <w:t xml:space="preserve">przed ujawnieniem. Ponadto zobowiązujemy się je </w:t>
      </w:r>
      <w:r w:rsidRPr="00F75667">
        <w:rPr>
          <w:rFonts w:cstheme="minorHAnsi"/>
          <w:szCs w:val="20"/>
        </w:rPr>
        <w:t>zniszczyć, wraz</w:t>
      </w:r>
      <w:r w:rsidR="008B5078" w:rsidRPr="00F75667">
        <w:rPr>
          <w:rFonts w:cstheme="minorHAnsi"/>
          <w:szCs w:val="20"/>
        </w:rPr>
        <w:t xml:space="preserve"> z </w:t>
      </w:r>
      <w:r w:rsidRPr="00F75667">
        <w:rPr>
          <w:rFonts w:cstheme="minorHAnsi"/>
          <w:szCs w:val="20"/>
        </w:rPr>
        <w:t>koniecznością trwałego usunięcia</w:t>
      </w:r>
      <w:r w:rsidR="008B5078" w:rsidRPr="00F75667">
        <w:rPr>
          <w:rFonts w:cstheme="minorHAnsi"/>
          <w:szCs w:val="20"/>
        </w:rPr>
        <w:t xml:space="preserve"> z </w:t>
      </w:r>
      <w:r w:rsidRPr="00F75667">
        <w:rPr>
          <w:rFonts w:cstheme="minorHAnsi"/>
          <w:szCs w:val="20"/>
        </w:rPr>
        <w:t xml:space="preserve">systemów informatycznych, natychmiast po </w:t>
      </w:r>
      <w:r w:rsidR="00CF62AA" w:rsidRPr="00F75667">
        <w:rPr>
          <w:rFonts w:cstheme="minorHAnsi"/>
          <w:szCs w:val="20"/>
        </w:rPr>
        <w:t xml:space="preserve">zakończeniu </w:t>
      </w:r>
      <w:r w:rsidRPr="00F75667">
        <w:rPr>
          <w:rFonts w:cstheme="minorHAnsi"/>
          <w:szCs w:val="20"/>
        </w:rPr>
        <w:t>niniejszego postępowania</w:t>
      </w:r>
      <w:r w:rsidR="00CF62AA" w:rsidRPr="00F75667">
        <w:rPr>
          <w:rFonts w:cstheme="minorHAnsi"/>
          <w:szCs w:val="20"/>
        </w:rPr>
        <w:t>, chyba, że nasza oferta zostanie wybrana</w:t>
      </w:r>
      <w:r w:rsidR="00E70DD9" w:rsidRPr="00F75667">
        <w:rPr>
          <w:rFonts w:cstheme="minorHAnsi"/>
          <w:szCs w:val="20"/>
        </w:rPr>
        <w:t xml:space="preserve"> i Zamawiający </w:t>
      </w:r>
      <w:r w:rsidR="00C874BF" w:rsidRPr="00F75667">
        <w:rPr>
          <w:rFonts w:cstheme="minorHAnsi"/>
          <w:szCs w:val="20"/>
        </w:rPr>
        <w:t xml:space="preserve">pisemnie </w:t>
      </w:r>
      <w:r w:rsidR="00E70DD9" w:rsidRPr="00F75667">
        <w:rPr>
          <w:rFonts w:cstheme="minorHAnsi"/>
          <w:szCs w:val="20"/>
        </w:rPr>
        <w:t>zwolni nas</w:t>
      </w:r>
      <w:r w:rsidR="008B5078" w:rsidRPr="00F75667">
        <w:rPr>
          <w:rFonts w:cstheme="minorHAnsi"/>
          <w:szCs w:val="20"/>
        </w:rPr>
        <w:t xml:space="preserve"> z </w:t>
      </w:r>
      <w:r w:rsidR="00E70DD9" w:rsidRPr="00F75667">
        <w:rPr>
          <w:rFonts w:cstheme="minorHAnsi"/>
          <w:szCs w:val="20"/>
        </w:rPr>
        <w:t>tego obowiązku</w:t>
      </w:r>
      <w:r w:rsidR="009C5473" w:rsidRPr="00F75667">
        <w:rPr>
          <w:rFonts w:cstheme="minorHAnsi"/>
          <w:szCs w:val="20"/>
        </w:rPr>
        <w:t>.</w:t>
      </w:r>
    </w:p>
    <w:p w14:paraId="4E05CD12" w14:textId="77777777" w:rsidR="00E70DD9" w:rsidRPr="00F75667" w:rsidRDefault="00E70DD9" w:rsidP="00F75667">
      <w:pPr>
        <w:pStyle w:val="Tekstpodstawowy"/>
        <w:tabs>
          <w:tab w:val="left" w:pos="709"/>
        </w:tabs>
        <w:spacing w:after="0" w:line="276" w:lineRule="auto"/>
        <w:jc w:val="both"/>
        <w:rPr>
          <w:rFonts w:cstheme="minorHAnsi"/>
          <w:szCs w:val="20"/>
        </w:rPr>
      </w:pPr>
    </w:p>
    <w:p w14:paraId="4F99030E" w14:textId="77777777" w:rsidR="00435628" w:rsidRPr="00F75667" w:rsidRDefault="00E70DD9" w:rsidP="00F75667">
      <w:pPr>
        <w:pStyle w:val="Tekstpodstawowy"/>
        <w:tabs>
          <w:tab w:val="left" w:pos="709"/>
        </w:tabs>
        <w:spacing w:after="0" w:line="276" w:lineRule="auto"/>
        <w:jc w:val="both"/>
        <w:rPr>
          <w:rFonts w:cstheme="minorHAnsi"/>
          <w:szCs w:val="20"/>
        </w:rPr>
      </w:pPr>
      <w:r w:rsidRPr="00F75667">
        <w:rPr>
          <w:rFonts w:cstheme="minorHAnsi"/>
          <w:szCs w:val="20"/>
        </w:rPr>
        <w:t>Obowiązki te mają charakter bezterminowy.</w:t>
      </w:r>
    </w:p>
    <w:p w14:paraId="3C170FEB" w14:textId="77777777" w:rsidR="00902182" w:rsidRPr="00F75667" w:rsidRDefault="00902182" w:rsidP="00F75667">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F75667"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7FAA63ED" w:rsidR="00BF5C6C" w:rsidRPr="00F75667" w:rsidRDefault="00BF5C6C" w:rsidP="00F75667">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F75667" w:rsidRDefault="00BF5C6C" w:rsidP="00F75667">
            <w:pPr>
              <w:tabs>
                <w:tab w:val="left" w:pos="709"/>
              </w:tabs>
              <w:spacing w:before="0" w:line="276" w:lineRule="auto"/>
              <w:rPr>
                <w:rFonts w:cstheme="minorHAnsi"/>
                <w:szCs w:val="20"/>
              </w:rPr>
            </w:pPr>
          </w:p>
        </w:tc>
      </w:tr>
      <w:tr w:rsidR="00BF5C6C" w:rsidRPr="00F75667" w14:paraId="3CC09CE6" w14:textId="77777777" w:rsidTr="00902182">
        <w:trPr>
          <w:jc w:val="center"/>
        </w:trPr>
        <w:tc>
          <w:tcPr>
            <w:tcW w:w="4059" w:type="dxa"/>
            <w:tcBorders>
              <w:top w:val="nil"/>
              <w:left w:val="nil"/>
              <w:bottom w:val="nil"/>
              <w:right w:val="nil"/>
            </w:tcBorders>
          </w:tcPr>
          <w:p w14:paraId="728511B4" w14:textId="77DEE70F" w:rsidR="00BF5C6C" w:rsidRPr="00F75667" w:rsidRDefault="00BF5C6C" w:rsidP="00F75667">
            <w:pPr>
              <w:tabs>
                <w:tab w:val="left" w:pos="709"/>
              </w:tabs>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760519ED" w14:textId="3B950F09" w:rsidR="00BF5C6C" w:rsidRPr="00F75667" w:rsidRDefault="00BF5C6C" w:rsidP="00F75667">
            <w:pPr>
              <w:tabs>
                <w:tab w:val="left" w:pos="709"/>
              </w:tabs>
              <w:spacing w:before="0" w:line="276" w:lineRule="auto"/>
              <w:jc w:val="center"/>
              <w:rPr>
                <w:rFonts w:cstheme="minorHAnsi"/>
                <w:b/>
                <w:szCs w:val="20"/>
              </w:rPr>
            </w:pPr>
            <w:r w:rsidRPr="00F75667">
              <w:rPr>
                <w:rFonts w:cstheme="minorHAnsi"/>
                <w:b/>
                <w:szCs w:val="20"/>
              </w:rPr>
              <w:t>Pieczęć imienna i podpis przedstawiciela(i) Wykonawcy</w:t>
            </w:r>
          </w:p>
        </w:tc>
      </w:tr>
    </w:tbl>
    <w:p w14:paraId="15A22B7B" w14:textId="77777777" w:rsidR="00B26772" w:rsidRPr="00F75667" w:rsidRDefault="00B26772" w:rsidP="00F75667">
      <w:pPr>
        <w:spacing w:before="0" w:line="276" w:lineRule="auto"/>
        <w:jc w:val="left"/>
        <w:rPr>
          <w:rFonts w:cstheme="minorHAnsi"/>
          <w:b/>
          <w:bCs/>
          <w:szCs w:val="20"/>
          <w:u w:val="single"/>
        </w:rPr>
      </w:pPr>
      <w:bookmarkStart w:id="24" w:name="_Toc391542381"/>
      <w:bookmarkStart w:id="25" w:name="_Toc488932036"/>
      <w:bookmarkStart w:id="26" w:name="_Toc515869755"/>
      <w:bookmarkStart w:id="27" w:name="_Toc517953631"/>
      <w:bookmarkStart w:id="28" w:name="_Toc517957737"/>
      <w:bookmarkStart w:id="29" w:name="_Toc521672403"/>
      <w:bookmarkStart w:id="30" w:name="_Toc522865033"/>
      <w:bookmarkStart w:id="31" w:name="_Toc527449995"/>
      <w:bookmarkStart w:id="32" w:name="_Toc354166"/>
      <w:r w:rsidRPr="00F75667">
        <w:rPr>
          <w:rFonts w:cstheme="minorHAnsi"/>
          <w:szCs w:val="20"/>
          <w:u w:val="single"/>
        </w:rPr>
        <w:br w:type="page"/>
      </w:r>
    </w:p>
    <w:p w14:paraId="5031FCE7" w14:textId="1FC5BB7D" w:rsidR="000671B8" w:rsidRPr="00F75667" w:rsidRDefault="009E7AE2" w:rsidP="00F75667">
      <w:pPr>
        <w:pStyle w:val="Nagwek4"/>
        <w:spacing w:before="0" w:after="0" w:line="276" w:lineRule="auto"/>
        <w:jc w:val="both"/>
        <w:rPr>
          <w:rFonts w:cstheme="minorHAnsi"/>
          <w:sz w:val="20"/>
          <w:szCs w:val="20"/>
          <w:u w:val="single"/>
        </w:rPr>
      </w:pPr>
      <w:bookmarkStart w:id="33" w:name="_Ref87611334"/>
      <w:bookmarkStart w:id="34" w:name="_Toc104897995"/>
      <w:r w:rsidRPr="00F75667">
        <w:rPr>
          <w:rFonts w:cstheme="minorHAnsi"/>
          <w:sz w:val="20"/>
          <w:szCs w:val="20"/>
          <w:u w:val="single"/>
        </w:rPr>
        <w:lastRenderedPageBreak/>
        <w:t xml:space="preserve">ZAŁĄCZNIK </w:t>
      </w:r>
      <w:r w:rsidR="00610019" w:rsidRPr="00F75667">
        <w:rPr>
          <w:rFonts w:cstheme="minorHAnsi"/>
          <w:sz w:val="20"/>
          <w:szCs w:val="20"/>
          <w:u w:val="single"/>
        </w:rPr>
        <w:t xml:space="preserve">NR </w:t>
      </w:r>
      <w:r w:rsidR="00C925F7" w:rsidRPr="00F75667">
        <w:rPr>
          <w:rFonts w:cstheme="minorHAnsi"/>
          <w:sz w:val="20"/>
          <w:szCs w:val="20"/>
          <w:u w:val="single"/>
        </w:rPr>
        <w:t>5</w:t>
      </w:r>
      <w:r w:rsidRPr="00F75667">
        <w:rPr>
          <w:rFonts w:cstheme="minorHAnsi"/>
          <w:sz w:val="20"/>
          <w:szCs w:val="20"/>
          <w:u w:val="single"/>
        </w:rPr>
        <w:t>. INFORMACJA O ADMINISTRATORZE DANYCH OSOBOWYCH</w:t>
      </w:r>
      <w:bookmarkEnd w:id="33"/>
      <w:r w:rsidR="002B5085" w:rsidRPr="00F75667">
        <w:rPr>
          <w:rFonts w:cstheme="minorHAnsi"/>
          <w:sz w:val="20"/>
          <w:szCs w:val="20"/>
          <w:u w:val="single"/>
        </w:rPr>
        <w:t xml:space="preserve"> </w:t>
      </w:r>
      <w:r w:rsidR="002B5085" w:rsidRPr="00F75667">
        <w:rPr>
          <w:rFonts w:cstheme="minorHAnsi"/>
          <w:color w:val="FF0000"/>
          <w:sz w:val="20"/>
          <w:szCs w:val="20"/>
          <w:u w:val="single"/>
        </w:rPr>
        <w:t>(SKŁADANE WRAZ Z OFERTĄ)</w:t>
      </w:r>
      <w:bookmarkEnd w:id="34"/>
    </w:p>
    <w:p w14:paraId="190D8044" w14:textId="77777777" w:rsidR="00973864" w:rsidRPr="00F75667" w:rsidRDefault="00973864" w:rsidP="00F75667">
      <w:pPr>
        <w:spacing w:before="0" w:line="276" w:lineRule="auto"/>
        <w:rPr>
          <w:rFonts w:cstheme="minorHAnsi"/>
          <w:szCs w:val="20"/>
        </w:rPr>
      </w:pPr>
    </w:p>
    <w:p w14:paraId="5F7D8EE3" w14:textId="56FE5D17" w:rsidR="00B51AAB" w:rsidRPr="005A3549" w:rsidRDefault="00C925F7" w:rsidP="00A56B3C">
      <w:pPr>
        <w:pStyle w:val="Akapitzlist"/>
        <w:numPr>
          <w:ilvl w:val="0"/>
          <w:numId w:val="40"/>
        </w:numPr>
        <w:jc w:val="both"/>
        <w:rPr>
          <w:rFonts w:asciiTheme="minorHAnsi" w:hAnsiTheme="minorHAnsi" w:cstheme="minorHAnsi"/>
          <w:szCs w:val="20"/>
        </w:rPr>
      </w:pPr>
      <w:bookmarkStart w:id="35" w:name="_Toc38348581"/>
      <w:r w:rsidRPr="00F75667">
        <w:rPr>
          <w:rFonts w:asciiTheme="minorHAnsi" w:hAnsiTheme="minorHAnsi" w:cstheme="minorHAnsi"/>
          <w:szCs w:val="20"/>
        </w:rPr>
        <w:t>Administratorem Pana/Pani danych osobowych jest</w:t>
      </w:r>
      <w:r w:rsidR="005A3549" w:rsidRPr="005A3549">
        <w:t xml:space="preserve"> </w:t>
      </w:r>
      <w:r w:rsidR="005A3549">
        <w:rPr>
          <w:rFonts w:asciiTheme="minorHAnsi" w:hAnsiTheme="minorHAnsi" w:cstheme="minorHAnsi"/>
          <w:szCs w:val="20"/>
        </w:rPr>
        <w:t xml:space="preserve">ENEA Centrum sp. z o.o., Pl. Władysława Andersa 7, </w:t>
      </w:r>
      <w:r w:rsidR="005A3549">
        <w:rPr>
          <w:rFonts w:asciiTheme="minorHAnsi" w:hAnsiTheme="minorHAnsi" w:cstheme="minorHAnsi"/>
          <w:szCs w:val="20"/>
        </w:rPr>
        <w:br/>
        <w:t>61-894 </w:t>
      </w:r>
      <w:r w:rsidR="005A3549" w:rsidRPr="005A3549">
        <w:rPr>
          <w:rFonts w:asciiTheme="minorHAnsi" w:hAnsiTheme="minorHAnsi" w:cstheme="minorHAnsi"/>
          <w:szCs w:val="20"/>
        </w:rPr>
        <w:t>Poznań KRS 0000477231, NIP 7770002843, REGON 630770227,  (dalej: Administrator).</w:t>
      </w:r>
    </w:p>
    <w:p w14:paraId="23774858" w14:textId="5DAF4138" w:rsidR="00B51AAB" w:rsidRPr="00F75667" w:rsidRDefault="00B51AAB"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 xml:space="preserve">We wszystkich sprawach związanych z ochroną i przetwarzaniem danych osobowych można kontaktować się z Inspektorem Ochrony Danych </w:t>
      </w:r>
      <w:r w:rsidR="005A3549">
        <w:rPr>
          <w:rFonts w:asciiTheme="minorHAnsi" w:hAnsiTheme="minorHAnsi" w:cstheme="minorHAnsi"/>
          <w:szCs w:val="20"/>
        </w:rPr>
        <w:t xml:space="preserve">ENEA Centrum sp. z o.o. </w:t>
      </w:r>
      <w:r w:rsidRPr="00F75667">
        <w:rPr>
          <w:rFonts w:asciiTheme="minorHAnsi" w:hAnsiTheme="minorHAnsi" w:cstheme="minorHAnsi"/>
          <w:szCs w:val="20"/>
        </w:rPr>
        <w:t xml:space="preserve">mailowo: </w:t>
      </w:r>
      <w:hyperlink r:id="rId14" w:history="1">
        <w:r w:rsidR="002F4348" w:rsidRPr="00223E8D">
          <w:rPr>
            <w:rStyle w:val="Hipercze"/>
            <w:rFonts w:asciiTheme="minorHAnsi" w:hAnsiTheme="minorHAnsi" w:cstheme="minorHAnsi"/>
            <w:szCs w:val="20"/>
          </w:rPr>
          <w:t>ecn.iod@enea.pl</w:t>
        </w:r>
      </w:hyperlink>
      <w:r w:rsidR="002F4348">
        <w:rPr>
          <w:rFonts w:asciiTheme="minorHAnsi" w:hAnsiTheme="minorHAnsi" w:cstheme="minorHAnsi"/>
          <w:szCs w:val="20"/>
        </w:rPr>
        <w:t xml:space="preserve"> </w:t>
      </w:r>
    </w:p>
    <w:p w14:paraId="6C126490" w14:textId="264EE647" w:rsidR="00C925F7" w:rsidRPr="00F75667" w:rsidRDefault="00C925F7"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Pana/Pani dane osobowe przetwarzane będą w celu uczestniczenia w postępowaniu pn.</w:t>
      </w:r>
      <w:r w:rsidR="000C2361" w:rsidRPr="00F75667">
        <w:rPr>
          <w:rFonts w:asciiTheme="minorHAnsi" w:hAnsiTheme="minorHAnsi" w:cstheme="minorHAnsi"/>
          <w:szCs w:val="20"/>
        </w:rPr>
        <w:t xml:space="preserve"> </w:t>
      </w:r>
      <w:r w:rsidR="00B51AAB" w:rsidRPr="00F75667">
        <w:rPr>
          <w:rFonts w:asciiTheme="minorHAnsi" w:hAnsiTheme="minorHAnsi" w:cstheme="minorHAnsi"/>
          <w:b/>
          <w:bCs/>
          <w:color w:val="0070C0"/>
          <w:szCs w:val="20"/>
        </w:rPr>
        <w:br/>
      </w:r>
      <w:r w:rsidR="002B30C0">
        <w:rPr>
          <w:rFonts w:asciiTheme="minorHAnsi" w:hAnsiTheme="minorHAnsi" w:cstheme="minorHAnsi"/>
          <w:b/>
          <w:bCs/>
          <w:color w:val="0070C0"/>
          <w:szCs w:val="20"/>
        </w:rPr>
        <w:t>Zakup licencji ze wsparciem AutoCAD</w:t>
      </w:r>
      <w:r w:rsidR="000C2361" w:rsidRPr="00F75667">
        <w:rPr>
          <w:rFonts w:asciiTheme="minorHAnsi" w:hAnsiTheme="minorHAnsi" w:cstheme="minorHAnsi"/>
          <w:b/>
          <w:bCs/>
          <w:color w:val="0070C0"/>
          <w:szCs w:val="20"/>
        </w:rPr>
        <w:t xml:space="preserve"> </w:t>
      </w:r>
      <w:r w:rsidRPr="00F75667">
        <w:rPr>
          <w:rFonts w:asciiTheme="minorHAnsi" w:hAnsiTheme="minorHAnsi" w:cstheme="minorHAnsi"/>
          <w:szCs w:val="20"/>
        </w:rPr>
        <w:t>oraz po jego zakończeniu w celu realizacji usługi</w:t>
      </w:r>
      <w:r w:rsidRPr="00F75667">
        <w:rPr>
          <w:rFonts w:asciiTheme="minorHAnsi" w:hAnsiTheme="minorHAnsi" w:cstheme="minorHAnsi"/>
          <w:b/>
          <w:szCs w:val="20"/>
        </w:rPr>
        <w:t xml:space="preserve"> </w:t>
      </w:r>
      <w:r w:rsidRPr="00F75667">
        <w:rPr>
          <w:rFonts w:asciiTheme="minorHAnsi" w:hAnsiTheme="minorHAnsi" w:cstheme="minorHAnsi"/>
          <w:szCs w:val="20"/>
        </w:rPr>
        <w:t xml:space="preserve">na podstawie art. 6 ust. 1 lit. b, f Rozporządzenia Parlamentu Europejskiego i Rady (UE) 2016/679 z dnia 27 kwietnia 2016 r. tzw. ogólnego rozporządzenia o ochronie danych osobowych, dalej: </w:t>
      </w:r>
      <w:r w:rsidRPr="00F75667">
        <w:rPr>
          <w:rFonts w:asciiTheme="minorHAnsi" w:hAnsiTheme="minorHAnsi" w:cstheme="minorHAnsi"/>
          <w:b/>
          <w:szCs w:val="20"/>
        </w:rPr>
        <w:t>RODO</w:t>
      </w:r>
      <w:r w:rsidRPr="00F75667">
        <w:rPr>
          <w:rFonts w:asciiTheme="minorHAnsi" w:hAnsiTheme="minorHAnsi" w:cstheme="minorHAnsi"/>
          <w:szCs w:val="20"/>
        </w:rPr>
        <w:t xml:space="preserve">). </w:t>
      </w:r>
    </w:p>
    <w:p w14:paraId="18A8E97E" w14:textId="77777777" w:rsidR="00C925F7" w:rsidRPr="00F75667" w:rsidRDefault="00C925F7"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 xml:space="preserve">Podanie przez Pana/Panią danych osobowych jest dobrowolne, ale niezbędne do udziału w postępowaniu oraz realizacji usługi. </w:t>
      </w:r>
    </w:p>
    <w:p w14:paraId="23123FF2" w14:textId="77777777" w:rsidR="00C925F7" w:rsidRPr="00F75667" w:rsidRDefault="00C925F7" w:rsidP="00A56B3C">
      <w:pPr>
        <w:pStyle w:val="Akapitzlist"/>
        <w:numPr>
          <w:ilvl w:val="0"/>
          <w:numId w:val="40"/>
        </w:numPr>
        <w:ind w:left="357" w:hanging="357"/>
        <w:jc w:val="both"/>
        <w:rPr>
          <w:rFonts w:asciiTheme="minorHAnsi" w:hAnsiTheme="minorHAnsi" w:cstheme="minorHAnsi"/>
          <w:szCs w:val="20"/>
        </w:rPr>
      </w:pPr>
      <w:r w:rsidRPr="00F75667">
        <w:rPr>
          <w:rFonts w:asciiTheme="minorHAnsi" w:hAnsiTheme="minorHAnsi" w:cstheme="minorHAnsi"/>
          <w:szCs w:val="20"/>
        </w:rPr>
        <w:t>Administrator może ujawnić Pana/Pani dane osobowe podmiotom z grupy kapitałowej ENEA.</w:t>
      </w:r>
    </w:p>
    <w:p w14:paraId="0E2BF119" w14:textId="77777777" w:rsidR="00C925F7" w:rsidRPr="00F75667" w:rsidRDefault="00C925F7" w:rsidP="00F75667">
      <w:pPr>
        <w:pStyle w:val="Akapitzlist"/>
        <w:ind w:left="357"/>
        <w:jc w:val="both"/>
        <w:rPr>
          <w:rFonts w:asciiTheme="minorHAnsi" w:hAnsiTheme="minorHAnsi" w:cstheme="minorHAnsi"/>
          <w:szCs w:val="20"/>
        </w:rPr>
      </w:pPr>
      <w:r w:rsidRPr="00F75667">
        <w:rPr>
          <w:rFonts w:asciiTheme="minorHAnsi" w:hAnsiTheme="minorHAnsi" w:cstheme="minorHAnsi"/>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6CCF8D0" w14:textId="77777777" w:rsidR="00C925F7" w:rsidRPr="00F75667" w:rsidRDefault="00C925F7" w:rsidP="00F75667">
      <w:pPr>
        <w:pStyle w:val="Akapitzlist"/>
        <w:ind w:left="357"/>
        <w:jc w:val="both"/>
        <w:rPr>
          <w:rFonts w:asciiTheme="minorHAnsi" w:hAnsiTheme="minorHAnsi" w:cstheme="minorHAnsi"/>
          <w:szCs w:val="20"/>
        </w:rPr>
      </w:pPr>
      <w:r w:rsidRPr="00F75667">
        <w:rPr>
          <w:rFonts w:asciiTheme="minorHAnsi" w:hAnsiTheme="minorHAnsi" w:cstheme="minorHAnsi"/>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722E43" w14:textId="5A0539AA" w:rsidR="00C925F7" w:rsidRPr="00F75667" w:rsidRDefault="00C925F7" w:rsidP="00A56B3C">
      <w:pPr>
        <w:pStyle w:val="Akapitzlist"/>
        <w:numPr>
          <w:ilvl w:val="0"/>
          <w:numId w:val="40"/>
        </w:numPr>
        <w:jc w:val="both"/>
        <w:rPr>
          <w:rFonts w:asciiTheme="minorHAnsi" w:hAnsiTheme="minorHAnsi" w:cstheme="minorHAnsi"/>
          <w:b/>
          <w:szCs w:val="20"/>
        </w:rPr>
      </w:pPr>
      <w:r w:rsidRPr="00F75667">
        <w:rPr>
          <w:rFonts w:asciiTheme="minorHAnsi" w:hAnsiTheme="minorHAnsi" w:cstheme="minorHAnsi"/>
          <w:szCs w:val="20"/>
        </w:rPr>
        <w:t>Pani/Pana dane osobowe będą przechowywane do czasu wyboru wykonawcy w postępowaniu pn.</w:t>
      </w:r>
      <w:r w:rsidR="008B7501" w:rsidRPr="00F75667">
        <w:rPr>
          <w:rFonts w:asciiTheme="minorHAnsi" w:hAnsiTheme="minorHAnsi" w:cstheme="minorHAnsi"/>
          <w:b/>
          <w:bCs/>
          <w:color w:val="0070C0"/>
          <w:szCs w:val="20"/>
        </w:rPr>
        <w:t xml:space="preserve"> </w:t>
      </w:r>
      <w:r w:rsidR="00B51AAB" w:rsidRPr="00F75667">
        <w:rPr>
          <w:rFonts w:asciiTheme="minorHAnsi" w:hAnsiTheme="minorHAnsi" w:cstheme="minorHAnsi"/>
          <w:b/>
          <w:bCs/>
          <w:color w:val="0070C0"/>
          <w:szCs w:val="20"/>
        </w:rPr>
        <w:br/>
      </w:r>
      <w:r w:rsidR="002B30C0">
        <w:rPr>
          <w:rFonts w:asciiTheme="minorHAnsi" w:hAnsiTheme="minorHAnsi" w:cstheme="minorHAnsi"/>
          <w:b/>
          <w:bCs/>
          <w:color w:val="0070C0"/>
          <w:szCs w:val="20"/>
        </w:rPr>
        <w:t>Zakup licencji ze wsparciem AutoCAD</w:t>
      </w:r>
      <w:r w:rsidR="000C2361" w:rsidRPr="00F75667">
        <w:rPr>
          <w:rFonts w:asciiTheme="minorHAnsi" w:hAnsiTheme="minorHAnsi" w:cstheme="minorHAnsi"/>
          <w:b/>
          <w:bCs/>
          <w:color w:val="0070C0"/>
          <w:szCs w:val="20"/>
        </w:rPr>
        <w:t xml:space="preserve"> </w:t>
      </w:r>
      <w:r w:rsidRPr="00F75667">
        <w:rPr>
          <w:rFonts w:asciiTheme="minorHAnsi" w:hAnsiTheme="minorHAnsi" w:cstheme="minorHAnsi"/>
          <w:szCs w:val="20"/>
        </w:rPr>
        <w:t>Po zakończeniu postępowania</w:t>
      </w:r>
      <w:r w:rsidR="0007204A" w:rsidRPr="00F75667">
        <w:rPr>
          <w:rFonts w:asciiTheme="minorHAnsi" w:hAnsiTheme="minorHAnsi" w:cstheme="minorHAnsi"/>
          <w:szCs w:val="20"/>
        </w:rPr>
        <w:t xml:space="preserve"> </w:t>
      </w:r>
      <w:r w:rsidRPr="00F75667">
        <w:rPr>
          <w:rFonts w:asciiTheme="minorHAnsi" w:hAnsiTheme="minorHAnsi" w:cstheme="minorHAnsi"/>
          <w:szCs w:val="20"/>
        </w:rPr>
        <w:t>przez czas trwania umowy oraz czas niezbędny do dochodzenia e</w:t>
      </w:r>
      <w:r w:rsidR="00B51AAB" w:rsidRPr="00F75667">
        <w:rPr>
          <w:rFonts w:asciiTheme="minorHAnsi" w:hAnsiTheme="minorHAnsi" w:cstheme="minorHAnsi"/>
          <w:szCs w:val="20"/>
        </w:rPr>
        <w:t>wentualnych roszczeń, zgodnie z </w:t>
      </w:r>
      <w:r w:rsidRPr="00F75667">
        <w:rPr>
          <w:rFonts w:asciiTheme="minorHAnsi" w:hAnsiTheme="minorHAnsi" w:cstheme="minorHAnsi"/>
          <w:szCs w:val="20"/>
        </w:rPr>
        <w:t xml:space="preserve">obowiązującymi przepisami. </w:t>
      </w:r>
    </w:p>
    <w:p w14:paraId="77658CFD" w14:textId="77777777" w:rsidR="00C925F7" w:rsidRPr="00F75667" w:rsidRDefault="00C925F7"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 xml:space="preserve">Posiada Pan/Pani prawo żądania: </w:t>
      </w:r>
    </w:p>
    <w:p w14:paraId="0DDEBF26" w14:textId="77777777" w:rsidR="00C925F7" w:rsidRPr="00F75667" w:rsidRDefault="00C925F7" w:rsidP="00A56B3C">
      <w:pPr>
        <w:pStyle w:val="Akapitzlist"/>
        <w:numPr>
          <w:ilvl w:val="0"/>
          <w:numId w:val="41"/>
        </w:numPr>
        <w:jc w:val="both"/>
        <w:rPr>
          <w:rFonts w:asciiTheme="minorHAnsi" w:hAnsiTheme="minorHAnsi" w:cstheme="minorHAnsi"/>
          <w:szCs w:val="20"/>
        </w:rPr>
      </w:pPr>
      <w:r w:rsidRPr="00F75667">
        <w:rPr>
          <w:rFonts w:asciiTheme="minorHAnsi" w:hAnsiTheme="minorHAnsi" w:cstheme="minorHAnsi"/>
          <w:szCs w:val="20"/>
        </w:rPr>
        <w:t>dostępu do treści swoich danych - w granicach art. 15 RODO,</w:t>
      </w:r>
    </w:p>
    <w:p w14:paraId="3557C463"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 xml:space="preserve">ich sprostowania – w granicach art. 16 RODO, </w:t>
      </w:r>
    </w:p>
    <w:p w14:paraId="0315CA8F"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 xml:space="preserve">ich usunięcia - w granicach art. 17 RODO, </w:t>
      </w:r>
    </w:p>
    <w:p w14:paraId="76087316"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 xml:space="preserve">ograniczenia przetwarzania - w granicach art. 18 RODO, </w:t>
      </w:r>
    </w:p>
    <w:p w14:paraId="3D341A77"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przenoszenia danych - w granicach art. 20 RODO,</w:t>
      </w:r>
    </w:p>
    <w:p w14:paraId="12E8215F"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 xml:space="preserve">prawo wniesienia sprzeciwu (w przypadku przetwarzania na podstawie art. 6 ust. 1 lit. f) RODO – </w:t>
      </w:r>
      <w:r w:rsidRPr="00F75667">
        <w:rPr>
          <w:rFonts w:asciiTheme="minorHAnsi" w:hAnsiTheme="minorHAnsi" w:cstheme="minorHAnsi"/>
          <w:szCs w:val="20"/>
        </w:rPr>
        <w:br/>
        <w:t>w granicach art. 21 RODO,</w:t>
      </w:r>
    </w:p>
    <w:p w14:paraId="6E5500B1" w14:textId="52015ABE" w:rsidR="00C925F7" w:rsidRPr="00F75667" w:rsidRDefault="00C925F7" w:rsidP="00F75667">
      <w:pPr>
        <w:pStyle w:val="Akapitzlist"/>
        <w:ind w:left="360"/>
        <w:jc w:val="both"/>
        <w:rPr>
          <w:rFonts w:asciiTheme="minorHAnsi" w:hAnsiTheme="minorHAnsi" w:cstheme="minorHAnsi"/>
          <w:szCs w:val="20"/>
        </w:rPr>
      </w:pPr>
      <w:r w:rsidRPr="00F75667">
        <w:rPr>
          <w:rFonts w:asciiTheme="minorHAnsi" w:hAnsiTheme="minorHAnsi" w:cstheme="minorHAnsi"/>
          <w:szCs w:val="20"/>
        </w:rPr>
        <w:t xml:space="preserve">Realizacja praw, o których mowa powyżej może odbywać się poprzez wskazanie swoich żądań przesłane </w:t>
      </w:r>
      <w:r w:rsidRPr="00F75667">
        <w:rPr>
          <w:rFonts w:asciiTheme="minorHAnsi" w:hAnsiTheme="minorHAnsi" w:cstheme="minorHAnsi"/>
          <w:szCs w:val="20"/>
        </w:rPr>
        <w:br/>
        <w:t xml:space="preserve">na Inspektorowi Ochrony Danych na adres e-mail: </w:t>
      </w:r>
      <w:hyperlink r:id="rId15" w:history="1">
        <w:r w:rsidR="002F4348" w:rsidRPr="00223E8D">
          <w:rPr>
            <w:rStyle w:val="Hipercze"/>
            <w:rFonts w:asciiTheme="minorHAnsi" w:hAnsiTheme="minorHAnsi" w:cstheme="minorHAnsi"/>
            <w:szCs w:val="20"/>
          </w:rPr>
          <w:t>ecn.iod@enea.pl</w:t>
        </w:r>
      </w:hyperlink>
      <w:r w:rsidR="002F4348">
        <w:rPr>
          <w:rFonts w:asciiTheme="minorHAnsi" w:hAnsiTheme="minorHAnsi" w:cstheme="minorHAnsi"/>
          <w:szCs w:val="20"/>
        </w:rPr>
        <w:t xml:space="preserve"> </w:t>
      </w:r>
    </w:p>
    <w:p w14:paraId="4E087592" w14:textId="77777777" w:rsidR="00C925F7" w:rsidRPr="00F75667" w:rsidRDefault="00C925F7"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Przysługuje Panu/Pani prawo wniesienia skargi do Prezesa Urzędu Ochrony Danych Osobowych, gdy uzna Pan/Pani, iż przetwarzanie danych osobowych Pani/Pana dotyczących narusza przepisy RODO.</w:t>
      </w:r>
    </w:p>
    <w:p w14:paraId="359331D7" w14:textId="77777777" w:rsidR="00C925F7" w:rsidRPr="00F75667" w:rsidRDefault="00C925F7" w:rsidP="00F75667">
      <w:pPr>
        <w:pStyle w:val="Akapitzlist"/>
        <w:ind w:left="360"/>
        <w:jc w:val="both"/>
        <w:rPr>
          <w:rFonts w:asciiTheme="minorHAnsi" w:hAnsiTheme="minorHAnsi" w:cstheme="minorHAnsi"/>
          <w:szCs w:val="20"/>
        </w:rPr>
      </w:pPr>
    </w:p>
    <w:p w14:paraId="72A7402F" w14:textId="0DA6296E" w:rsidR="00C925F7" w:rsidRPr="00F75667" w:rsidRDefault="00C925F7" w:rsidP="00F75667">
      <w:pPr>
        <w:spacing w:before="0" w:line="276" w:lineRule="auto"/>
        <w:ind w:left="284"/>
        <w:rPr>
          <w:rFonts w:cstheme="minorHAnsi"/>
          <w:i/>
          <w:color w:val="000000"/>
          <w:szCs w:val="20"/>
        </w:rPr>
      </w:pPr>
      <w:r w:rsidRPr="00F75667">
        <w:rPr>
          <w:rFonts w:cstheme="minorHAnsi"/>
          <w:i/>
          <w:color w:val="000000"/>
          <w:szCs w:val="20"/>
        </w:rPr>
        <w:t xml:space="preserve">Potwierdzam zapoznanie się zamieszczoną powyżej informacją dotyczącą </w:t>
      </w:r>
      <w:r w:rsidR="00B51AAB" w:rsidRPr="00F75667">
        <w:rPr>
          <w:rFonts w:cstheme="minorHAnsi"/>
          <w:i/>
          <w:color w:val="000000"/>
          <w:szCs w:val="20"/>
        </w:rPr>
        <w:t xml:space="preserve">przetwarzania danych osobowych. </w:t>
      </w:r>
      <w:r w:rsidRPr="00F75667">
        <w:rPr>
          <w:rFonts w:cstheme="minorHAnsi"/>
          <w:i/>
          <w:color w:val="000000"/>
          <w:szCs w:val="20"/>
        </w:rPr>
        <w:t>Oświadczam, że dopełniłem obowiązku informacyjnego wobec osób fizycznych, od których dane osobowe bezpośrednio lub pośrednio pozyskałem w celu ubiegania się o udzielenie zamówienia w niniejszym postępowaniu.</w:t>
      </w:r>
    </w:p>
    <w:p w14:paraId="78495EFB" w14:textId="77777777" w:rsidR="00973864" w:rsidRPr="00F75667" w:rsidRDefault="00973864" w:rsidP="00F75667">
      <w:pPr>
        <w:spacing w:before="0" w:line="276" w:lineRule="auto"/>
        <w:ind w:left="360"/>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22999" w:rsidRPr="00F75667" w14:paraId="40F916FE" w14:textId="77777777" w:rsidTr="001E50E0">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CBC4B3" w14:textId="77777777" w:rsidR="00122999" w:rsidRPr="00F75667" w:rsidRDefault="00122999" w:rsidP="00F75667">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45D493" w14:textId="77777777" w:rsidR="00122999" w:rsidRPr="00F75667" w:rsidRDefault="00122999" w:rsidP="00F75667">
            <w:pPr>
              <w:tabs>
                <w:tab w:val="left" w:pos="709"/>
              </w:tabs>
              <w:spacing w:before="0" w:line="276" w:lineRule="auto"/>
              <w:rPr>
                <w:rFonts w:cstheme="minorHAnsi"/>
                <w:szCs w:val="20"/>
              </w:rPr>
            </w:pPr>
          </w:p>
        </w:tc>
      </w:tr>
      <w:tr w:rsidR="00122999" w:rsidRPr="00F75667" w14:paraId="64729656" w14:textId="77777777" w:rsidTr="001E50E0">
        <w:trPr>
          <w:jc w:val="center"/>
        </w:trPr>
        <w:tc>
          <w:tcPr>
            <w:tcW w:w="4059" w:type="dxa"/>
            <w:tcBorders>
              <w:top w:val="nil"/>
              <w:left w:val="nil"/>
              <w:bottom w:val="nil"/>
              <w:right w:val="nil"/>
            </w:tcBorders>
          </w:tcPr>
          <w:p w14:paraId="2EF3F766" w14:textId="77777777" w:rsidR="00122999" w:rsidRPr="00F75667" w:rsidRDefault="00122999" w:rsidP="00F75667">
            <w:pPr>
              <w:tabs>
                <w:tab w:val="left" w:pos="709"/>
              </w:tabs>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6066D7D3" w14:textId="77777777" w:rsidR="00122999" w:rsidRPr="00F75667" w:rsidRDefault="00122999" w:rsidP="00F75667">
            <w:pPr>
              <w:tabs>
                <w:tab w:val="left" w:pos="709"/>
              </w:tabs>
              <w:spacing w:before="0" w:line="276" w:lineRule="auto"/>
              <w:jc w:val="center"/>
              <w:rPr>
                <w:rFonts w:cstheme="minorHAnsi"/>
                <w:b/>
                <w:szCs w:val="20"/>
              </w:rPr>
            </w:pPr>
            <w:r w:rsidRPr="00F75667">
              <w:rPr>
                <w:rFonts w:cstheme="minorHAnsi"/>
                <w:b/>
                <w:szCs w:val="20"/>
              </w:rPr>
              <w:t>Pieczęć imienna i podpis przedstawiciela(i) Wykonawcy</w:t>
            </w:r>
          </w:p>
        </w:tc>
      </w:tr>
    </w:tbl>
    <w:p w14:paraId="7333A8A9" w14:textId="77777777" w:rsidR="00592F7A" w:rsidRPr="00F75667" w:rsidRDefault="00592F7A" w:rsidP="00F75667">
      <w:pPr>
        <w:spacing w:before="0" w:line="276" w:lineRule="auto"/>
        <w:jc w:val="left"/>
        <w:rPr>
          <w:rFonts w:cstheme="minorHAnsi"/>
          <w:b/>
          <w:bCs/>
          <w:szCs w:val="20"/>
          <w:u w:val="single"/>
        </w:rPr>
      </w:pPr>
      <w:bookmarkStart w:id="36" w:name="_Toc96607494"/>
      <w:r w:rsidRPr="00F75667">
        <w:rPr>
          <w:rFonts w:cstheme="minorHAnsi"/>
          <w:szCs w:val="20"/>
          <w:u w:val="single"/>
        </w:rPr>
        <w:br w:type="page"/>
      </w:r>
    </w:p>
    <w:p w14:paraId="1FC5340E" w14:textId="00780FF7" w:rsidR="00E971B0" w:rsidRPr="00F75667" w:rsidRDefault="006264D3" w:rsidP="00F75667">
      <w:pPr>
        <w:pStyle w:val="Nagwek4"/>
        <w:spacing w:before="0" w:after="0" w:line="276" w:lineRule="auto"/>
        <w:jc w:val="both"/>
        <w:rPr>
          <w:rFonts w:cstheme="minorHAnsi"/>
          <w:sz w:val="20"/>
          <w:szCs w:val="20"/>
          <w:u w:val="single"/>
        </w:rPr>
      </w:pPr>
      <w:bookmarkStart w:id="37" w:name="_Toc96422235"/>
      <w:bookmarkStart w:id="38" w:name="_Toc104897996"/>
      <w:bookmarkStart w:id="39" w:name="_Toc33705814"/>
      <w:bookmarkStart w:id="40" w:name="_Toc29543265"/>
      <w:bookmarkStart w:id="41" w:name="_Toc405293691"/>
      <w:bookmarkStart w:id="42" w:name="_Toc93474725"/>
      <w:bookmarkStart w:id="43" w:name="_Ref87615852"/>
      <w:bookmarkStart w:id="44" w:name="_Ref87616355"/>
      <w:bookmarkEnd w:id="24"/>
      <w:bookmarkEnd w:id="25"/>
      <w:bookmarkEnd w:id="26"/>
      <w:bookmarkEnd w:id="27"/>
      <w:bookmarkEnd w:id="28"/>
      <w:bookmarkEnd w:id="29"/>
      <w:bookmarkEnd w:id="30"/>
      <w:bookmarkEnd w:id="31"/>
      <w:bookmarkEnd w:id="32"/>
      <w:bookmarkEnd w:id="35"/>
      <w:bookmarkEnd w:id="36"/>
      <w:r w:rsidRPr="00F75667">
        <w:rPr>
          <w:rFonts w:cstheme="minorHAnsi"/>
          <w:sz w:val="20"/>
          <w:szCs w:val="20"/>
          <w:u w:val="single"/>
        </w:rPr>
        <w:lastRenderedPageBreak/>
        <w:t>ZAŁĄCZNIK NR 6.</w:t>
      </w:r>
      <w:r w:rsidR="00E971B0" w:rsidRPr="00F75667">
        <w:rPr>
          <w:rFonts w:cstheme="minorHAnsi"/>
          <w:sz w:val="20"/>
          <w:szCs w:val="20"/>
          <w:u w:val="single"/>
        </w:rPr>
        <w:t xml:space="preserve"> </w:t>
      </w:r>
      <w:bookmarkEnd w:id="37"/>
      <w:r w:rsidR="00767390" w:rsidRPr="00F75667">
        <w:rPr>
          <w:rFonts w:cstheme="minorHAnsi"/>
          <w:sz w:val="20"/>
          <w:szCs w:val="20"/>
          <w:u w:val="single"/>
        </w:rPr>
        <w:t xml:space="preserve">WYKAZ PROJEKTÓW PODOBNYCH </w:t>
      </w:r>
      <w:r w:rsidR="00767390" w:rsidRPr="00F75667">
        <w:rPr>
          <w:rFonts w:cstheme="minorHAnsi"/>
          <w:color w:val="FF0000"/>
          <w:sz w:val="20"/>
          <w:szCs w:val="20"/>
          <w:u w:val="single"/>
        </w:rPr>
        <w:t>(SKŁADANY NA WEZWANIE PRZEZ WYKONAWCĘ KTÓREGO OFERTA ZOSTANIE NAJWYŻEJ OCENIONA)</w:t>
      </w:r>
      <w:bookmarkEnd w:id="38"/>
    </w:p>
    <w:p w14:paraId="5C9156E1" w14:textId="5A2DCF6B" w:rsidR="004311B1" w:rsidRPr="00F75667" w:rsidRDefault="004311B1" w:rsidP="00F75667">
      <w:pPr>
        <w:spacing w:before="0" w:line="276" w:lineRule="auto"/>
        <w:jc w:val="left"/>
        <w:rPr>
          <w:rFonts w:cstheme="minorHAnsi"/>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6375"/>
      </w:tblGrid>
      <w:tr w:rsidR="004311B1" w:rsidRPr="00F75667" w14:paraId="329F4E65" w14:textId="77777777" w:rsidTr="00767390">
        <w:trPr>
          <w:trHeight w:val="1164"/>
        </w:trPr>
        <w:tc>
          <w:tcPr>
            <w:tcW w:w="3402" w:type="dxa"/>
            <w:tcBorders>
              <w:top w:val="single" w:sz="4" w:space="0" w:color="auto"/>
              <w:left w:val="single" w:sz="4" w:space="0" w:color="auto"/>
              <w:bottom w:val="single" w:sz="4" w:space="0" w:color="auto"/>
              <w:right w:val="single" w:sz="4" w:space="0" w:color="auto"/>
            </w:tcBorders>
            <w:vAlign w:val="bottom"/>
            <w:hideMark/>
          </w:tcPr>
          <w:p w14:paraId="4EBED379" w14:textId="77777777" w:rsidR="004311B1" w:rsidRPr="00F75667" w:rsidRDefault="004311B1" w:rsidP="00F75667">
            <w:pPr>
              <w:tabs>
                <w:tab w:val="left" w:pos="709"/>
              </w:tabs>
              <w:suppressAutoHyphens/>
              <w:overflowPunct w:val="0"/>
              <w:autoSpaceDE w:val="0"/>
              <w:autoSpaceDN w:val="0"/>
              <w:adjustRightInd w:val="0"/>
              <w:spacing w:before="0" w:line="276" w:lineRule="auto"/>
              <w:jc w:val="center"/>
              <w:textAlignment w:val="baseline"/>
              <w:rPr>
                <w:rFonts w:cstheme="minorHAnsi"/>
                <w:szCs w:val="20"/>
                <w:lang w:eastAsia="en-US"/>
              </w:rPr>
            </w:pPr>
            <w:r w:rsidRPr="00F75667">
              <w:rPr>
                <w:rFonts w:cstheme="minorHAnsi"/>
                <w:szCs w:val="20"/>
                <w:lang w:eastAsia="en-US"/>
              </w:rPr>
              <w:t>(pieczęć Wykonawcy)</w:t>
            </w:r>
          </w:p>
        </w:tc>
        <w:tc>
          <w:tcPr>
            <w:tcW w:w="6375" w:type="dxa"/>
            <w:tcBorders>
              <w:top w:val="nil"/>
              <w:left w:val="nil"/>
              <w:bottom w:val="nil"/>
              <w:right w:val="nil"/>
            </w:tcBorders>
          </w:tcPr>
          <w:p w14:paraId="09C3ABB7" w14:textId="77777777" w:rsidR="004311B1" w:rsidRPr="00F75667" w:rsidRDefault="004311B1" w:rsidP="00F75667">
            <w:pPr>
              <w:tabs>
                <w:tab w:val="left" w:pos="709"/>
              </w:tabs>
              <w:suppressAutoHyphens/>
              <w:overflowPunct w:val="0"/>
              <w:autoSpaceDE w:val="0"/>
              <w:autoSpaceDN w:val="0"/>
              <w:adjustRightInd w:val="0"/>
              <w:spacing w:before="0" w:line="276" w:lineRule="auto"/>
              <w:ind w:right="1009"/>
              <w:textAlignment w:val="baseline"/>
              <w:rPr>
                <w:rFonts w:cstheme="minorHAnsi"/>
                <w:szCs w:val="20"/>
                <w:lang w:eastAsia="en-US"/>
              </w:rPr>
            </w:pPr>
          </w:p>
        </w:tc>
      </w:tr>
    </w:tbl>
    <w:p w14:paraId="05BDA9AF" w14:textId="77777777" w:rsidR="00767390" w:rsidRPr="00F75667" w:rsidRDefault="00767390" w:rsidP="00F75667">
      <w:pPr>
        <w:spacing w:before="0" w:line="276" w:lineRule="auto"/>
        <w:jc w:val="center"/>
        <w:rPr>
          <w:rFonts w:cstheme="minorHAnsi"/>
          <w:b/>
          <w:bCs/>
          <w:color w:val="2E74B5"/>
          <w:szCs w:val="20"/>
        </w:rPr>
      </w:pPr>
    </w:p>
    <w:p w14:paraId="4B19EF7E" w14:textId="3A90503C" w:rsidR="00767390" w:rsidRPr="00F75667" w:rsidRDefault="002B30C0" w:rsidP="00F75667">
      <w:pPr>
        <w:spacing w:before="0" w:line="276" w:lineRule="auto"/>
        <w:jc w:val="center"/>
        <w:rPr>
          <w:rFonts w:cstheme="minorHAnsi"/>
          <w:b/>
          <w:bCs/>
          <w:color w:val="2E74B5"/>
          <w:szCs w:val="20"/>
        </w:rPr>
      </w:pPr>
      <w:r>
        <w:rPr>
          <w:rFonts w:cstheme="minorHAnsi"/>
          <w:b/>
          <w:bCs/>
          <w:color w:val="2E74B5"/>
          <w:szCs w:val="20"/>
        </w:rPr>
        <w:t>Zakup licencji ze wsparciem AutoCAD</w:t>
      </w:r>
    </w:p>
    <w:p w14:paraId="248F3409" w14:textId="75E31B55" w:rsidR="004311B1" w:rsidRPr="00F75667" w:rsidRDefault="004311B1" w:rsidP="00F75667">
      <w:pPr>
        <w:tabs>
          <w:tab w:val="left" w:pos="709"/>
        </w:tabs>
        <w:spacing w:before="0" w:line="276" w:lineRule="auto"/>
        <w:ind w:right="-284"/>
        <w:jc w:val="center"/>
        <w:rPr>
          <w:rFonts w:cstheme="minorHAnsi"/>
          <w:b/>
          <w:bCs/>
          <w:szCs w:val="2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1559"/>
        <w:gridCol w:w="1843"/>
        <w:gridCol w:w="2126"/>
        <w:gridCol w:w="1843"/>
      </w:tblGrid>
      <w:tr w:rsidR="00B26C14" w:rsidRPr="00E82B49" w14:paraId="3A963915" w14:textId="77777777" w:rsidTr="00B26C14">
        <w:trPr>
          <w:trHeight w:val="1395"/>
        </w:trPr>
        <w:tc>
          <w:tcPr>
            <w:tcW w:w="568" w:type="dxa"/>
            <w:vMerge w:val="restart"/>
            <w:shd w:val="clear" w:color="auto" w:fill="auto"/>
            <w:vAlign w:val="center"/>
          </w:tcPr>
          <w:p w14:paraId="42664BC8" w14:textId="77777777" w:rsidR="00B26C14" w:rsidRPr="00485E93" w:rsidRDefault="00B26C14" w:rsidP="00B26C14">
            <w:pPr>
              <w:jc w:val="center"/>
              <w:rPr>
                <w:rFonts w:cstheme="minorHAnsi"/>
                <w:b/>
                <w:bCs/>
                <w:sz w:val="18"/>
                <w:szCs w:val="18"/>
              </w:rPr>
            </w:pPr>
            <w:r w:rsidRPr="00485E93">
              <w:rPr>
                <w:rFonts w:cstheme="minorHAnsi"/>
                <w:b/>
                <w:bCs/>
                <w:sz w:val="18"/>
                <w:szCs w:val="18"/>
              </w:rPr>
              <w:t>Lp.</w:t>
            </w:r>
          </w:p>
        </w:tc>
        <w:tc>
          <w:tcPr>
            <w:tcW w:w="2268" w:type="dxa"/>
            <w:vMerge w:val="restart"/>
            <w:shd w:val="clear" w:color="auto" w:fill="auto"/>
            <w:vAlign w:val="center"/>
          </w:tcPr>
          <w:p w14:paraId="6976196F" w14:textId="77777777" w:rsidR="00B26C14" w:rsidRPr="00485E93" w:rsidRDefault="00B26C14" w:rsidP="00B26C14">
            <w:pPr>
              <w:spacing w:before="0"/>
              <w:jc w:val="center"/>
              <w:rPr>
                <w:rFonts w:cstheme="minorHAnsi"/>
                <w:b/>
                <w:bCs/>
                <w:sz w:val="18"/>
                <w:szCs w:val="18"/>
              </w:rPr>
            </w:pPr>
            <w:r w:rsidRPr="00485E93">
              <w:rPr>
                <w:rFonts w:cstheme="minorHAnsi"/>
                <w:b/>
                <w:bCs/>
                <w:sz w:val="18"/>
                <w:szCs w:val="18"/>
              </w:rPr>
              <w:t>Opis</w:t>
            </w:r>
          </w:p>
        </w:tc>
        <w:tc>
          <w:tcPr>
            <w:tcW w:w="1559" w:type="dxa"/>
            <w:vMerge w:val="restart"/>
            <w:tcBorders>
              <w:right w:val="single" w:sz="4" w:space="0" w:color="auto"/>
            </w:tcBorders>
            <w:vAlign w:val="center"/>
          </w:tcPr>
          <w:p w14:paraId="72BAB919" w14:textId="77777777" w:rsidR="00B26C14" w:rsidRPr="00485E93" w:rsidDel="00B90F15" w:rsidRDefault="00B26C14" w:rsidP="00E425F0">
            <w:pPr>
              <w:spacing w:before="0"/>
              <w:jc w:val="center"/>
              <w:rPr>
                <w:rFonts w:cstheme="minorHAnsi"/>
                <w:b/>
                <w:bCs/>
                <w:sz w:val="18"/>
                <w:szCs w:val="18"/>
              </w:rPr>
            </w:pPr>
            <w:r w:rsidRPr="00485E93">
              <w:rPr>
                <w:rFonts w:cstheme="minorHAnsi"/>
                <w:b/>
                <w:bCs/>
                <w:sz w:val="18"/>
                <w:szCs w:val="18"/>
              </w:rPr>
              <w:t>Nazwa podmiotu dla którego wykonywano Usługę</w:t>
            </w:r>
          </w:p>
        </w:tc>
        <w:tc>
          <w:tcPr>
            <w:tcW w:w="1843" w:type="dxa"/>
            <w:tcBorders>
              <w:top w:val="single" w:sz="4" w:space="0" w:color="auto"/>
              <w:left w:val="single" w:sz="4" w:space="0" w:color="auto"/>
              <w:bottom w:val="nil"/>
              <w:right w:val="single" w:sz="4" w:space="0" w:color="auto"/>
            </w:tcBorders>
            <w:shd w:val="clear" w:color="auto" w:fill="auto"/>
            <w:vAlign w:val="center"/>
          </w:tcPr>
          <w:p w14:paraId="2A1301D0" w14:textId="77777777" w:rsidR="00B26C14" w:rsidRDefault="00B26C14" w:rsidP="00B26C14">
            <w:pPr>
              <w:spacing w:before="0"/>
              <w:jc w:val="center"/>
              <w:rPr>
                <w:rFonts w:cstheme="minorHAnsi"/>
                <w:b/>
                <w:sz w:val="18"/>
                <w:szCs w:val="18"/>
              </w:rPr>
            </w:pPr>
            <w:r w:rsidRPr="00485E93">
              <w:rPr>
                <w:rFonts w:cstheme="minorHAnsi"/>
                <w:b/>
                <w:bCs/>
                <w:sz w:val="18"/>
                <w:szCs w:val="18"/>
              </w:rPr>
              <w:t xml:space="preserve"> Projekt podobny </w:t>
            </w:r>
            <w:r>
              <w:rPr>
                <w:rFonts w:cstheme="minorHAnsi"/>
                <w:b/>
                <w:sz w:val="18"/>
                <w:szCs w:val="18"/>
              </w:rPr>
              <w:t>w </w:t>
            </w:r>
            <w:r w:rsidRPr="00485E93">
              <w:rPr>
                <w:rFonts w:cstheme="minorHAnsi"/>
                <w:b/>
                <w:sz w:val="18"/>
                <w:szCs w:val="18"/>
              </w:rPr>
              <w:t xml:space="preserve">ramach którego dostarczono </w:t>
            </w:r>
            <w:r w:rsidRPr="00962E9B">
              <w:rPr>
                <w:rFonts w:cstheme="minorHAnsi"/>
                <w:b/>
                <w:sz w:val="18"/>
                <w:szCs w:val="18"/>
              </w:rPr>
              <w:t xml:space="preserve">licencje AutoDesk </w:t>
            </w:r>
          </w:p>
          <w:p w14:paraId="50BEBD5E" w14:textId="7602E222" w:rsidR="00B26C14" w:rsidRPr="00485E93" w:rsidRDefault="00B26C14" w:rsidP="00B26C14">
            <w:pPr>
              <w:spacing w:before="0"/>
              <w:jc w:val="center"/>
              <w:rPr>
                <w:rFonts w:cstheme="minorHAnsi"/>
                <w:b/>
                <w:bCs/>
                <w:sz w:val="18"/>
                <w:szCs w:val="18"/>
              </w:rPr>
            </w:pPr>
            <w:r w:rsidRPr="00962E9B">
              <w:rPr>
                <w:rFonts w:cstheme="minorHAnsi"/>
                <w:b/>
                <w:sz w:val="18"/>
                <w:szCs w:val="18"/>
              </w:rPr>
              <w:t>o</w:t>
            </w:r>
            <w:r>
              <w:rPr>
                <w:rFonts w:cstheme="minorHAnsi"/>
                <w:b/>
                <w:bCs/>
                <w:sz w:val="18"/>
                <w:szCs w:val="18"/>
              </w:rPr>
              <w:t> </w:t>
            </w:r>
            <w:r w:rsidR="00037E77">
              <w:rPr>
                <w:rFonts w:cstheme="minorHAnsi"/>
                <w:b/>
                <w:bCs/>
                <w:sz w:val="18"/>
                <w:szCs w:val="18"/>
              </w:rPr>
              <w:t>wartość  nie niższej niż 100</w:t>
            </w:r>
            <w:r w:rsidRPr="00485E93">
              <w:rPr>
                <w:rFonts w:cstheme="minorHAnsi"/>
                <w:b/>
                <w:bCs/>
                <w:sz w:val="18"/>
                <w:szCs w:val="18"/>
              </w:rPr>
              <w:t xml:space="preserve"> 000 PLN netto </w:t>
            </w:r>
          </w:p>
        </w:tc>
        <w:tc>
          <w:tcPr>
            <w:tcW w:w="2126" w:type="dxa"/>
            <w:tcBorders>
              <w:top w:val="single" w:sz="4" w:space="0" w:color="auto"/>
              <w:left w:val="single" w:sz="4" w:space="0" w:color="auto"/>
              <w:bottom w:val="nil"/>
              <w:right w:val="single" w:sz="4" w:space="0" w:color="auto"/>
            </w:tcBorders>
            <w:shd w:val="clear" w:color="auto" w:fill="auto"/>
            <w:vAlign w:val="center"/>
          </w:tcPr>
          <w:p w14:paraId="2D98B565" w14:textId="3F8C4964" w:rsidR="00B26C14" w:rsidRPr="00485E93" w:rsidRDefault="00B26C14" w:rsidP="00B26C14">
            <w:pPr>
              <w:spacing w:before="0"/>
              <w:jc w:val="center"/>
              <w:rPr>
                <w:rFonts w:cstheme="minorHAnsi"/>
                <w:b/>
                <w:bCs/>
                <w:sz w:val="18"/>
                <w:szCs w:val="18"/>
              </w:rPr>
            </w:pPr>
            <w:r w:rsidRPr="00485E93">
              <w:rPr>
                <w:rFonts w:cstheme="minorHAnsi"/>
                <w:b/>
                <w:bCs/>
                <w:sz w:val="18"/>
                <w:szCs w:val="18"/>
              </w:rPr>
              <w:t>Projekt zrealizowany lub trwający w okresie 3 ostatnich lat, przed upływem terminu składania ofert</w:t>
            </w:r>
          </w:p>
        </w:tc>
        <w:tc>
          <w:tcPr>
            <w:tcW w:w="1843" w:type="dxa"/>
            <w:tcBorders>
              <w:top w:val="single" w:sz="4" w:space="0" w:color="auto"/>
              <w:left w:val="single" w:sz="4" w:space="0" w:color="auto"/>
              <w:bottom w:val="nil"/>
              <w:right w:val="single" w:sz="4" w:space="0" w:color="auto"/>
            </w:tcBorders>
            <w:vAlign w:val="center"/>
          </w:tcPr>
          <w:p w14:paraId="2E4F7DB4" w14:textId="6F8C62F9" w:rsidR="00B26C14" w:rsidRPr="00485E93" w:rsidRDefault="00B26C14" w:rsidP="00B26C14">
            <w:pPr>
              <w:spacing w:before="0"/>
              <w:jc w:val="center"/>
              <w:rPr>
                <w:rFonts w:cstheme="minorHAnsi"/>
                <w:b/>
                <w:bCs/>
                <w:sz w:val="18"/>
                <w:szCs w:val="18"/>
              </w:rPr>
            </w:pPr>
            <w:r w:rsidRPr="00485E93">
              <w:rPr>
                <w:rFonts w:cstheme="minorHAnsi"/>
                <w:b/>
                <w:bCs/>
                <w:sz w:val="18"/>
                <w:szCs w:val="18"/>
              </w:rPr>
              <w:t xml:space="preserve">Dokument potwierdzający należyte wykonanie Usługi </w:t>
            </w:r>
          </w:p>
        </w:tc>
      </w:tr>
      <w:tr w:rsidR="00B26C14" w:rsidRPr="00E82B49" w14:paraId="48ECE34E" w14:textId="77777777" w:rsidTr="00B26C14">
        <w:trPr>
          <w:trHeight w:val="348"/>
        </w:trPr>
        <w:tc>
          <w:tcPr>
            <w:tcW w:w="568" w:type="dxa"/>
            <w:vMerge/>
            <w:shd w:val="clear" w:color="auto" w:fill="auto"/>
            <w:vAlign w:val="center"/>
          </w:tcPr>
          <w:p w14:paraId="4FB21AB8" w14:textId="77777777" w:rsidR="00B26C14" w:rsidRPr="00485E93" w:rsidRDefault="00B26C14" w:rsidP="00B26C14">
            <w:pPr>
              <w:jc w:val="center"/>
              <w:rPr>
                <w:rFonts w:cstheme="minorHAnsi"/>
                <w:b/>
                <w:bCs/>
                <w:sz w:val="18"/>
                <w:szCs w:val="18"/>
              </w:rPr>
            </w:pPr>
          </w:p>
        </w:tc>
        <w:tc>
          <w:tcPr>
            <w:tcW w:w="2268" w:type="dxa"/>
            <w:vMerge/>
            <w:shd w:val="clear" w:color="auto" w:fill="auto"/>
            <w:vAlign w:val="center"/>
          </w:tcPr>
          <w:p w14:paraId="7EB7EDBD" w14:textId="77777777" w:rsidR="00B26C14" w:rsidRPr="00485E93" w:rsidRDefault="00B26C14" w:rsidP="00B26C14">
            <w:pPr>
              <w:spacing w:before="0"/>
              <w:jc w:val="center"/>
              <w:rPr>
                <w:rFonts w:cstheme="minorHAnsi"/>
                <w:b/>
                <w:bCs/>
                <w:sz w:val="18"/>
                <w:szCs w:val="18"/>
              </w:rPr>
            </w:pPr>
          </w:p>
        </w:tc>
        <w:tc>
          <w:tcPr>
            <w:tcW w:w="1559" w:type="dxa"/>
            <w:vMerge/>
            <w:tcBorders>
              <w:right w:val="single" w:sz="4" w:space="0" w:color="auto"/>
            </w:tcBorders>
            <w:vAlign w:val="center"/>
          </w:tcPr>
          <w:p w14:paraId="71287740" w14:textId="77777777" w:rsidR="00B26C14" w:rsidRPr="00485E93" w:rsidRDefault="00B26C14" w:rsidP="00E425F0">
            <w:pPr>
              <w:spacing w:before="0"/>
              <w:jc w:val="center"/>
              <w:rPr>
                <w:rFonts w:cstheme="minorHAnsi"/>
                <w:b/>
                <w:bCs/>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873BB60" w14:textId="62E01A53" w:rsidR="00B26C14" w:rsidRPr="00485E93" w:rsidRDefault="00B26C14" w:rsidP="00B26C14">
            <w:pPr>
              <w:spacing w:before="0"/>
              <w:jc w:val="center"/>
              <w:rPr>
                <w:rFonts w:cstheme="minorHAnsi"/>
                <w:b/>
                <w:bCs/>
                <w:sz w:val="18"/>
                <w:szCs w:val="18"/>
              </w:rPr>
            </w:pPr>
            <w:r w:rsidRPr="00485E93">
              <w:rPr>
                <w:rFonts w:cstheme="minorHAnsi"/>
                <w:bCs/>
                <w:sz w:val="18"/>
                <w:szCs w:val="18"/>
              </w:rPr>
              <w:t>(TAK / NIE)</w:t>
            </w:r>
          </w:p>
        </w:tc>
        <w:tc>
          <w:tcPr>
            <w:tcW w:w="2126" w:type="dxa"/>
            <w:tcBorders>
              <w:top w:val="nil"/>
              <w:left w:val="single" w:sz="4" w:space="0" w:color="auto"/>
              <w:bottom w:val="single" w:sz="4" w:space="0" w:color="auto"/>
              <w:right w:val="single" w:sz="4" w:space="0" w:color="auto"/>
            </w:tcBorders>
            <w:shd w:val="clear" w:color="auto" w:fill="auto"/>
            <w:vAlign w:val="center"/>
          </w:tcPr>
          <w:p w14:paraId="4AE825B8" w14:textId="71A652AB" w:rsidR="00B26C14" w:rsidRPr="00485E93" w:rsidRDefault="00B26C14" w:rsidP="00B26C14">
            <w:pPr>
              <w:spacing w:before="0"/>
              <w:jc w:val="center"/>
              <w:rPr>
                <w:rFonts w:cstheme="minorHAnsi"/>
                <w:b/>
                <w:bCs/>
                <w:sz w:val="18"/>
                <w:szCs w:val="18"/>
              </w:rPr>
            </w:pPr>
            <w:r w:rsidRPr="00485E93">
              <w:rPr>
                <w:rFonts w:cstheme="minorHAnsi"/>
                <w:b/>
                <w:bCs/>
                <w:sz w:val="18"/>
                <w:szCs w:val="18"/>
              </w:rPr>
              <w:t xml:space="preserve"> </w:t>
            </w:r>
            <w:r w:rsidRPr="00962E9B">
              <w:rPr>
                <w:rFonts w:cstheme="minorHAnsi"/>
                <w:bCs/>
                <w:sz w:val="18"/>
                <w:szCs w:val="18"/>
              </w:rPr>
              <w:t>(TAK / NIE)</w:t>
            </w:r>
            <w:r w:rsidRPr="00485E93">
              <w:rPr>
                <w:rFonts w:cstheme="minorHAnsi"/>
                <w:b/>
                <w:bCs/>
                <w:sz w:val="18"/>
                <w:szCs w:val="18"/>
              </w:rPr>
              <w:t xml:space="preserve"> </w:t>
            </w:r>
          </w:p>
        </w:tc>
        <w:tc>
          <w:tcPr>
            <w:tcW w:w="1843" w:type="dxa"/>
            <w:tcBorders>
              <w:top w:val="nil"/>
              <w:left w:val="single" w:sz="4" w:space="0" w:color="auto"/>
              <w:bottom w:val="single" w:sz="4" w:space="0" w:color="auto"/>
              <w:right w:val="single" w:sz="4" w:space="0" w:color="auto"/>
            </w:tcBorders>
            <w:vAlign w:val="center"/>
          </w:tcPr>
          <w:p w14:paraId="46FBE780" w14:textId="6E85F53F" w:rsidR="00B26C14" w:rsidRPr="00485E93" w:rsidRDefault="00B26C14" w:rsidP="00E425F0">
            <w:pPr>
              <w:spacing w:before="0"/>
              <w:jc w:val="center"/>
              <w:rPr>
                <w:rFonts w:cstheme="minorHAnsi"/>
                <w:b/>
                <w:bCs/>
                <w:sz w:val="18"/>
                <w:szCs w:val="18"/>
              </w:rPr>
            </w:pPr>
            <w:r w:rsidRPr="00485E93">
              <w:rPr>
                <w:rFonts w:cstheme="minorHAnsi"/>
                <w:bCs/>
                <w:sz w:val="18"/>
                <w:szCs w:val="18"/>
              </w:rPr>
              <w:t>(nazwa i oznaczenie dokumentu)</w:t>
            </w:r>
          </w:p>
        </w:tc>
      </w:tr>
      <w:tr w:rsidR="005A3549" w:rsidRPr="00E82B49" w14:paraId="44C6F48D" w14:textId="77777777" w:rsidTr="00B26C14">
        <w:trPr>
          <w:trHeight w:val="274"/>
        </w:trPr>
        <w:tc>
          <w:tcPr>
            <w:tcW w:w="568" w:type="dxa"/>
            <w:shd w:val="clear" w:color="auto" w:fill="auto"/>
          </w:tcPr>
          <w:p w14:paraId="3018BA8A" w14:textId="77777777" w:rsidR="005A3549" w:rsidRPr="00E82B49" w:rsidRDefault="005A3549" w:rsidP="00B26C14">
            <w:pPr>
              <w:jc w:val="center"/>
              <w:rPr>
                <w:rFonts w:cstheme="minorHAnsi"/>
                <w:b/>
                <w:bCs/>
                <w:szCs w:val="20"/>
              </w:rPr>
            </w:pPr>
            <w:r w:rsidRPr="00E82B49">
              <w:rPr>
                <w:rFonts w:cstheme="minorHAnsi"/>
                <w:b/>
                <w:bCs/>
                <w:szCs w:val="20"/>
              </w:rPr>
              <w:t>1</w:t>
            </w:r>
          </w:p>
        </w:tc>
        <w:tc>
          <w:tcPr>
            <w:tcW w:w="2268" w:type="dxa"/>
            <w:shd w:val="clear" w:color="auto" w:fill="auto"/>
          </w:tcPr>
          <w:p w14:paraId="3FB906CA" w14:textId="77777777" w:rsidR="005A3549" w:rsidRPr="00E82B49" w:rsidRDefault="005A3549" w:rsidP="00B26C14">
            <w:pPr>
              <w:jc w:val="center"/>
              <w:rPr>
                <w:rFonts w:cstheme="minorHAnsi"/>
                <w:b/>
                <w:bCs/>
                <w:szCs w:val="20"/>
              </w:rPr>
            </w:pPr>
          </w:p>
        </w:tc>
        <w:tc>
          <w:tcPr>
            <w:tcW w:w="1559" w:type="dxa"/>
          </w:tcPr>
          <w:p w14:paraId="3846583D" w14:textId="77777777" w:rsidR="005A3549" w:rsidRPr="00E82B49" w:rsidRDefault="005A3549" w:rsidP="00E425F0">
            <w:pPr>
              <w:rPr>
                <w:rFonts w:cstheme="minorHAnsi"/>
                <w:b/>
                <w:bCs/>
                <w:szCs w:val="20"/>
              </w:rPr>
            </w:pPr>
          </w:p>
        </w:tc>
        <w:tc>
          <w:tcPr>
            <w:tcW w:w="1843" w:type="dxa"/>
            <w:tcBorders>
              <w:top w:val="single" w:sz="4" w:space="0" w:color="auto"/>
            </w:tcBorders>
            <w:shd w:val="clear" w:color="auto" w:fill="auto"/>
          </w:tcPr>
          <w:p w14:paraId="7DB3E25D" w14:textId="77777777" w:rsidR="005A3549" w:rsidRPr="00E82B49" w:rsidRDefault="005A3549" w:rsidP="00E425F0">
            <w:pPr>
              <w:rPr>
                <w:rFonts w:cstheme="minorHAnsi"/>
                <w:b/>
                <w:bCs/>
                <w:szCs w:val="20"/>
              </w:rPr>
            </w:pPr>
          </w:p>
        </w:tc>
        <w:tc>
          <w:tcPr>
            <w:tcW w:w="2126" w:type="dxa"/>
            <w:tcBorders>
              <w:top w:val="single" w:sz="4" w:space="0" w:color="auto"/>
            </w:tcBorders>
            <w:shd w:val="clear" w:color="auto" w:fill="auto"/>
          </w:tcPr>
          <w:p w14:paraId="7900118D" w14:textId="77777777" w:rsidR="005A3549" w:rsidRPr="00E82B49" w:rsidRDefault="005A3549" w:rsidP="00E425F0">
            <w:pPr>
              <w:rPr>
                <w:rFonts w:cstheme="minorHAnsi"/>
                <w:b/>
                <w:bCs/>
                <w:szCs w:val="20"/>
              </w:rPr>
            </w:pPr>
          </w:p>
        </w:tc>
        <w:tc>
          <w:tcPr>
            <w:tcW w:w="1843" w:type="dxa"/>
            <w:tcBorders>
              <w:top w:val="single" w:sz="4" w:space="0" w:color="auto"/>
            </w:tcBorders>
          </w:tcPr>
          <w:p w14:paraId="12AE5386" w14:textId="77777777" w:rsidR="005A3549" w:rsidRPr="00E82B49" w:rsidRDefault="005A3549" w:rsidP="00E425F0">
            <w:pPr>
              <w:rPr>
                <w:rFonts w:cstheme="minorHAnsi"/>
                <w:b/>
                <w:bCs/>
                <w:szCs w:val="20"/>
              </w:rPr>
            </w:pPr>
          </w:p>
        </w:tc>
      </w:tr>
      <w:tr w:rsidR="005A3549" w:rsidRPr="00E82B49" w14:paraId="7A77C626" w14:textId="77777777" w:rsidTr="00B26C14">
        <w:trPr>
          <w:trHeight w:val="284"/>
        </w:trPr>
        <w:tc>
          <w:tcPr>
            <w:tcW w:w="568" w:type="dxa"/>
            <w:shd w:val="clear" w:color="auto" w:fill="auto"/>
          </w:tcPr>
          <w:p w14:paraId="1FA099E5" w14:textId="77777777" w:rsidR="005A3549" w:rsidRPr="00E82B49" w:rsidRDefault="005A3549" w:rsidP="00B26C14">
            <w:pPr>
              <w:jc w:val="center"/>
              <w:rPr>
                <w:rFonts w:cstheme="minorHAnsi"/>
                <w:b/>
                <w:bCs/>
                <w:szCs w:val="20"/>
              </w:rPr>
            </w:pPr>
            <w:r w:rsidRPr="00E82B49">
              <w:rPr>
                <w:rFonts w:cstheme="minorHAnsi"/>
                <w:b/>
                <w:bCs/>
                <w:szCs w:val="20"/>
              </w:rPr>
              <w:t>2</w:t>
            </w:r>
          </w:p>
        </w:tc>
        <w:tc>
          <w:tcPr>
            <w:tcW w:w="2268" w:type="dxa"/>
            <w:shd w:val="clear" w:color="auto" w:fill="auto"/>
          </w:tcPr>
          <w:p w14:paraId="6F3CA368" w14:textId="77777777" w:rsidR="005A3549" w:rsidRPr="00E82B49" w:rsidRDefault="005A3549" w:rsidP="00B26C14">
            <w:pPr>
              <w:jc w:val="center"/>
              <w:rPr>
                <w:rFonts w:cstheme="minorHAnsi"/>
                <w:b/>
                <w:bCs/>
                <w:szCs w:val="20"/>
              </w:rPr>
            </w:pPr>
          </w:p>
        </w:tc>
        <w:tc>
          <w:tcPr>
            <w:tcW w:w="1559" w:type="dxa"/>
          </w:tcPr>
          <w:p w14:paraId="0455B5FC" w14:textId="77777777" w:rsidR="005A3549" w:rsidRPr="00E82B49" w:rsidRDefault="005A3549" w:rsidP="00E425F0">
            <w:pPr>
              <w:rPr>
                <w:rFonts w:cstheme="minorHAnsi"/>
                <w:b/>
                <w:bCs/>
                <w:szCs w:val="20"/>
              </w:rPr>
            </w:pPr>
          </w:p>
        </w:tc>
        <w:tc>
          <w:tcPr>
            <w:tcW w:w="1843" w:type="dxa"/>
            <w:shd w:val="clear" w:color="auto" w:fill="auto"/>
          </w:tcPr>
          <w:p w14:paraId="673338EB" w14:textId="77777777" w:rsidR="005A3549" w:rsidRPr="00E82B49" w:rsidRDefault="005A3549" w:rsidP="00E425F0">
            <w:pPr>
              <w:rPr>
                <w:rFonts w:cstheme="minorHAnsi"/>
                <w:b/>
                <w:bCs/>
                <w:szCs w:val="20"/>
              </w:rPr>
            </w:pPr>
          </w:p>
        </w:tc>
        <w:tc>
          <w:tcPr>
            <w:tcW w:w="2126" w:type="dxa"/>
            <w:shd w:val="clear" w:color="auto" w:fill="auto"/>
          </w:tcPr>
          <w:p w14:paraId="331B8E4D" w14:textId="77777777" w:rsidR="005A3549" w:rsidRPr="00E82B49" w:rsidRDefault="005A3549" w:rsidP="00E425F0">
            <w:pPr>
              <w:rPr>
                <w:rFonts w:cstheme="minorHAnsi"/>
                <w:b/>
                <w:bCs/>
                <w:szCs w:val="20"/>
              </w:rPr>
            </w:pPr>
          </w:p>
        </w:tc>
        <w:tc>
          <w:tcPr>
            <w:tcW w:w="1843" w:type="dxa"/>
          </w:tcPr>
          <w:p w14:paraId="432EEE46" w14:textId="77777777" w:rsidR="005A3549" w:rsidRPr="00E82B49" w:rsidRDefault="005A3549" w:rsidP="00E425F0">
            <w:pPr>
              <w:rPr>
                <w:rFonts w:cstheme="minorHAnsi"/>
                <w:b/>
                <w:bCs/>
                <w:szCs w:val="20"/>
              </w:rPr>
            </w:pPr>
          </w:p>
        </w:tc>
      </w:tr>
      <w:tr w:rsidR="005A3549" w:rsidRPr="00E82B49" w14:paraId="7B316646" w14:textId="77777777" w:rsidTr="00B26C14">
        <w:trPr>
          <w:trHeight w:val="274"/>
        </w:trPr>
        <w:tc>
          <w:tcPr>
            <w:tcW w:w="568" w:type="dxa"/>
            <w:shd w:val="clear" w:color="auto" w:fill="auto"/>
          </w:tcPr>
          <w:p w14:paraId="5FF98E06" w14:textId="77777777" w:rsidR="005A3549" w:rsidRPr="00E82B49" w:rsidRDefault="005A3549" w:rsidP="00B26C14">
            <w:pPr>
              <w:jc w:val="center"/>
              <w:rPr>
                <w:rFonts w:cstheme="minorHAnsi"/>
                <w:b/>
                <w:bCs/>
                <w:szCs w:val="20"/>
              </w:rPr>
            </w:pPr>
            <w:r w:rsidRPr="00E82B49">
              <w:rPr>
                <w:rFonts w:cstheme="minorHAnsi"/>
                <w:b/>
                <w:bCs/>
                <w:szCs w:val="20"/>
              </w:rPr>
              <w:t>3</w:t>
            </w:r>
          </w:p>
        </w:tc>
        <w:tc>
          <w:tcPr>
            <w:tcW w:w="2268" w:type="dxa"/>
            <w:shd w:val="clear" w:color="auto" w:fill="auto"/>
          </w:tcPr>
          <w:p w14:paraId="03CA5D84" w14:textId="77777777" w:rsidR="005A3549" w:rsidRPr="00E82B49" w:rsidRDefault="005A3549" w:rsidP="00B26C14">
            <w:pPr>
              <w:jc w:val="center"/>
              <w:rPr>
                <w:rFonts w:cstheme="minorHAnsi"/>
                <w:b/>
                <w:bCs/>
                <w:szCs w:val="20"/>
              </w:rPr>
            </w:pPr>
          </w:p>
        </w:tc>
        <w:tc>
          <w:tcPr>
            <w:tcW w:w="1559" w:type="dxa"/>
          </w:tcPr>
          <w:p w14:paraId="0572428F" w14:textId="77777777" w:rsidR="005A3549" w:rsidRPr="00E82B49" w:rsidRDefault="005A3549" w:rsidP="00E425F0">
            <w:pPr>
              <w:rPr>
                <w:rFonts w:cstheme="minorHAnsi"/>
                <w:b/>
                <w:bCs/>
                <w:szCs w:val="20"/>
              </w:rPr>
            </w:pPr>
          </w:p>
        </w:tc>
        <w:tc>
          <w:tcPr>
            <w:tcW w:w="1843" w:type="dxa"/>
            <w:shd w:val="clear" w:color="auto" w:fill="auto"/>
          </w:tcPr>
          <w:p w14:paraId="0B7024DF" w14:textId="77777777" w:rsidR="005A3549" w:rsidRPr="00E82B49" w:rsidRDefault="005A3549" w:rsidP="00E425F0">
            <w:pPr>
              <w:rPr>
                <w:rFonts w:cstheme="minorHAnsi"/>
                <w:b/>
                <w:bCs/>
                <w:szCs w:val="20"/>
              </w:rPr>
            </w:pPr>
          </w:p>
        </w:tc>
        <w:tc>
          <w:tcPr>
            <w:tcW w:w="2126" w:type="dxa"/>
            <w:shd w:val="clear" w:color="auto" w:fill="auto"/>
          </w:tcPr>
          <w:p w14:paraId="684325F9" w14:textId="77777777" w:rsidR="005A3549" w:rsidRPr="00E82B49" w:rsidRDefault="005A3549" w:rsidP="00E425F0">
            <w:pPr>
              <w:rPr>
                <w:rFonts w:cstheme="minorHAnsi"/>
                <w:b/>
                <w:bCs/>
                <w:szCs w:val="20"/>
              </w:rPr>
            </w:pPr>
          </w:p>
        </w:tc>
        <w:tc>
          <w:tcPr>
            <w:tcW w:w="1843" w:type="dxa"/>
          </w:tcPr>
          <w:p w14:paraId="7314ACAD" w14:textId="77777777" w:rsidR="005A3549" w:rsidRPr="00E82B49" w:rsidRDefault="005A3549" w:rsidP="00E425F0">
            <w:pPr>
              <w:rPr>
                <w:rFonts w:cstheme="minorHAnsi"/>
                <w:b/>
                <w:bCs/>
                <w:szCs w:val="20"/>
              </w:rPr>
            </w:pPr>
          </w:p>
        </w:tc>
      </w:tr>
    </w:tbl>
    <w:p w14:paraId="61E76E89" w14:textId="77777777" w:rsidR="005A3549" w:rsidRDefault="005A3549" w:rsidP="00F75667">
      <w:pPr>
        <w:keepNext/>
        <w:spacing w:before="0" w:line="276" w:lineRule="auto"/>
        <w:rPr>
          <w:rFonts w:cstheme="minorHAnsi"/>
          <w:szCs w:val="20"/>
        </w:rPr>
      </w:pPr>
    </w:p>
    <w:p w14:paraId="2735C57D" w14:textId="3133F40D" w:rsidR="00767390" w:rsidRDefault="00767390" w:rsidP="00F75667">
      <w:pPr>
        <w:keepNext/>
        <w:spacing w:before="0" w:line="276" w:lineRule="auto"/>
        <w:rPr>
          <w:rFonts w:cstheme="minorHAnsi"/>
          <w:i/>
          <w:szCs w:val="20"/>
        </w:rPr>
      </w:pPr>
      <w:r w:rsidRPr="00F75667">
        <w:rPr>
          <w:rFonts w:cstheme="minorHAnsi"/>
          <w:szCs w:val="20"/>
        </w:rPr>
        <w:t xml:space="preserve">DOKUMENTY TE POWINNY BYĆ SPORZĄDZONE I OZNACZONE W TAKI SPOSÓB, ABY NIE BYŁO WĄTPLIWOŚCI, KTÓRYCH PROJEKTÓW WYKAZANYCH PRZEZ WYKONAWCĘ DOTYCZĄ. Przykład: </w:t>
      </w:r>
      <w:r w:rsidRPr="00F75667">
        <w:rPr>
          <w:rFonts w:cstheme="minorHAnsi"/>
          <w:i/>
          <w:szCs w:val="20"/>
        </w:rPr>
        <w:t>„Referencje do projektu nr 1”</w:t>
      </w:r>
    </w:p>
    <w:p w14:paraId="31266746" w14:textId="53F3F92C" w:rsidR="005A3549" w:rsidRDefault="005A3549" w:rsidP="00F75667">
      <w:pPr>
        <w:keepNext/>
        <w:spacing w:before="0" w:line="276" w:lineRule="auto"/>
        <w:rPr>
          <w:rFonts w:cstheme="minorHAnsi"/>
          <w:i/>
          <w:szCs w:val="20"/>
        </w:rPr>
      </w:pPr>
    </w:p>
    <w:p w14:paraId="51AAE014" w14:textId="675B8E3B" w:rsidR="005A3549" w:rsidRPr="005A3549" w:rsidRDefault="005A3549" w:rsidP="005A3549">
      <w:pPr>
        <w:tabs>
          <w:tab w:val="left" w:pos="851"/>
        </w:tabs>
        <w:spacing w:before="0"/>
        <w:rPr>
          <w:rFonts w:cstheme="minorHAnsi"/>
          <w:i/>
          <w:color w:val="FF0000"/>
        </w:rPr>
      </w:pPr>
      <w:r w:rsidRPr="005A3549">
        <w:rPr>
          <w:rFonts w:cstheme="minorHAnsi"/>
          <w:bCs/>
          <w:i/>
          <w:color w:val="FF0000"/>
          <w:szCs w:val="20"/>
        </w:rPr>
        <w:t xml:space="preserve">Oświadczam(y), że w przypadku Usług trwających (niezakończonych), do momentu składania ofert </w:t>
      </w:r>
      <w:r w:rsidRPr="005A3549">
        <w:rPr>
          <w:rFonts w:cstheme="minorHAnsi"/>
          <w:i/>
          <w:color w:val="FF0000"/>
        </w:rPr>
        <w:t>Wykonawca otrzymał wynagrodzeni</w:t>
      </w:r>
      <w:r w:rsidR="00037E77">
        <w:rPr>
          <w:rFonts w:cstheme="minorHAnsi"/>
          <w:i/>
          <w:color w:val="FF0000"/>
        </w:rPr>
        <w:t>e o wartości nie mniejszej niż 10</w:t>
      </w:r>
      <w:r w:rsidRPr="005A3549">
        <w:rPr>
          <w:rFonts w:cstheme="minorHAnsi"/>
          <w:i/>
          <w:color w:val="FF0000"/>
        </w:rPr>
        <w:t>0 000,00</w:t>
      </w:r>
      <w:r w:rsidRPr="005A3549">
        <w:rPr>
          <w:rFonts w:cstheme="minorHAnsi"/>
          <w:i/>
          <w:color w:val="FF0000"/>
          <w:szCs w:val="20"/>
        </w:rPr>
        <w:t xml:space="preserve"> </w:t>
      </w:r>
      <w:r w:rsidRPr="005A3549">
        <w:rPr>
          <w:rFonts w:cstheme="minorHAnsi"/>
          <w:i/>
          <w:color w:val="FF0000"/>
        </w:rPr>
        <w:t xml:space="preserve">(słownie: </w:t>
      </w:r>
      <w:r w:rsidR="00037E77">
        <w:rPr>
          <w:rFonts w:cstheme="minorHAnsi"/>
          <w:i/>
          <w:color w:val="FF0000"/>
        </w:rPr>
        <w:t>sto</w:t>
      </w:r>
      <w:r w:rsidRPr="005A3549">
        <w:rPr>
          <w:rFonts w:cstheme="minorHAnsi"/>
          <w:i/>
          <w:color w:val="FF0000"/>
        </w:rPr>
        <w:t xml:space="preserve"> tysięcy 00/100) PLN</w:t>
      </w:r>
      <w:r w:rsidRPr="005A3549">
        <w:rPr>
          <w:rFonts w:cstheme="minorHAnsi"/>
          <w:i/>
          <w:color w:val="FF0000"/>
          <w:szCs w:val="20"/>
        </w:rPr>
        <w:t xml:space="preserve"> netto za każdą</w:t>
      </w:r>
      <w:r w:rsidRPr="005A3549">
        <w:rPr>
          <w:rFonts w:cstheme="minorHAnsi"/>
          <w:i/>
          <w:color w:val="FF0000"/>
          <w:szCs w:val="20"/>
        </w:rPr>
        <w:br/>
        <w:t>z usług</w:t>
      </w:r>
      <w:r w:rsidRPr="005A3549">
        <w:rPr>
          <w:rFonts w:cstheme="minorHAnsi"/>
          <w:i/>
          <w:color w:val="FF0000"/>
        </w:rPr>
        <w:t>.</w:t>
      </w:r>
      <w:r w:rsidRPr="005A3549">
        <w:rPr>
          <w:rStyle w:val="Odwoanieprzypisudolnego"/>
          <w:i/>
          <w:color w:val="FF0000"/>
        </w:rPr>
        <w:footnoteReference w:customMarkFollows="1" w:id="2"/>
        <w:sym w:font="Symbol" w:char="F02A"/>
      </w:r>
    </w:p>
    <w:p w14:paraId="22333F96" w14:textId="3515CA41" w:rsidR="00767390" w:rsidRPr="00F75667" w:rsidRDefault="00767390" w:rsidP="00F75667">
      <w:pPr>
        <w:keepNext/>
        <w:spacing w:before="0" w:line="276" w:lineRule="auto"/>
        <w:rPr>
          <w:rFonts w:cstheme="minorHAnsi"/>
          <w:i/>
          <w:szCs w:val="20"/>
        </w:rPr>
      </w:pPr>
    </w:p>
    <w:p w14:paraId="573A642F" w14:textId="77777777" w:rsidR="00767390" w:rsidRPr="00F75667" w:rsidRDefault="00767390" w:rsidP="00F75667">
      <w:pPr>
        <w:pStyle w:val="Nagwek"/>
        <w:tabs>
          <w:tab w:val="clear" w:pos="4536"/>
          <w:tab w:val="clear" w:pos="9072"/>
        </w:tabs>
        <w:spacing w:before="0" w:line="276" w:lineRule="auto"/>
        <w:rPr>
          <w:rFonts w:cstheme="minorHAnsi"/>
          <w:i/>
          <w:szCs w:val="20"/>
        </w:rPr>
      </w:pPr>
      <w:r w:rsidRPr="00F75667">
        <w:rPr>
          <w:rFonts w:cstheme="minorHAnsi"/>
          <w:i/>
          <w:szCs w:val="20"/>
        </w:rPr>
        <w:t>W przypadku usług świadczonych na rzecz Zmawiającego brak jest konieczności załączania do Oferty dokumentów potwierdzających należyte wykonanie ze względu na fakt, iż Zamawiający jest w ich posiadaniu oraz ma możliwość ich weryfikacji wewnątrz organizacji. W celu umożliwienia weryfikacji wykonania projektu podobnego konieczne jest podanie niniejszych danych:</w:t>
      </w:r>
    </w:p>
    <w:p w14:paraId="7622480C" w14:textId="77777777" w:rsidR="00767390" w:rsidRPr="00F75667" w:rsidRDefault="00767390" w:rsidP="00A56B3C">
      <w:pPr>
        <w:pStyle w:val="Nagwek"/>
        <w:numPr>
          <w:ilvl w:val="0"/>
          <w:numId w:val="70"/>
        </w:numPr>
        <w:tabs>
          <w:tab w:val="clear" w:pos="4536"/>
          <w:tab w:val="clear" w:pos="9072"/>
        </w:tabs>
        <w:spacing w:before="0" w:line="276" w:lineRule="auto"/>
        <w:rPr>
          <w:rFonts w:cstheme="minorHAnsi"/>
          <w:i/>
          <w:szCs w:val="20"/>
        </w:rPr>
      </w:pPr>
      <w:r w:rsidRPr="00F75667">
        <w:rPr>
          <w:rFonts w:cstheme="minorHAnsi"/>
          <w:i/>
          <w:szCs w:val="20"/>
        </w:rPr>
        <w:t>W przypadku realizacji projektu na podstawie umowy: nr umowy, daty zawarcia umowy oraz danych koordynatora umowy.</w:t>
      </w:r>
    </w:p>
    <w:p w14:paraId="1FFCF88E" w14:textId="1C32E08F" w:rsidR="00767390" w:rsidRPr="00F75667" w:rsidRDefault="00767390" w:rsidP="00F75667">
      <w:pPr>
        <w:keepNext/>
        <w:spacing w:before="0" w:line="276" w:lineRule="auto"/>
        <w:rPr>
          <w:rFonts w:cstheme="minorHAnsi"/>
          <w:szCs w:val="20"/>
        </w:rPr>
      </w:pPr>
      <w:r w:rsidRPr="00F75667">
        <w:rPr>
          <w:rFonts w:cstheme="minorHAnsi"/>
          <w:i/>
          <w:szCs w:val="20"/>
        </w:rPr>
        <w:t xml:space="preserve"> W przypadku braku zamieszczenia danych jak powyżej, Zamawiający nie uzna projektów podobnych</w:t>
      </w:r>
    </w:p>
    <w:p w14:paraId="3D01324D" w14:textId="77777777" w:rsidR="00767390" w:rsidRPr="00F75667" w:rsidRDefault="00767390" w:rsidP="00F75667">
      <w:pPr>
        <w:pStyle w:val="Nagwek"/>
        <w:tabs>
          <w:tab w:val="clear" w:pos="4536"/>
          <w:tab w:val="clear" w:pos="9072"/>
        </w:tabs>
        <w:spacing w:before="0" w:line="276" w:lineRule="auto"/>
        <w:rPr>
          <w:rFonts w:cstheme="minorHAns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67390" w:rsidRPr="00F75667" w14:paraId="3480DAE3" w14:textId="77777777" w:rsidTr="00647D6C">
        <w:trPr>
          <w:trHeight w:hRule="exact" w:val="11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1F375E8" w14:textId="77777777" w:rsidR="00767390" w:rsidRPr="00F75667" w:rsidRDefault="00767390" w:rsidP="00F75667">
            <w:pPr>
              <w:keepNext/>
              <w:spacing w:before="0" w:line="276" w:lineRule="auto"/>
              <w:rPr>
                <w:rFonts w:cstheme="minorHAnsi"/>
                <w:b/>
                <w:szCs w:val="20"/>
              </w:rPr>
            </w:pPr>
          </w:p>
          <w:p w14:paraId="23FF3F7E" w14:textId="77777777" w:rsidR="00767390" w:rsidRPr="00F75667" w:rsidRDefault="00767390" w:rsidP="00F75667">
            <w:pPr>
              <w:keepNext/>
              <w:spacing w:before="0" w:line="276" w:lineRule="auto"/>
              <w:jc w:val="center"/>
              <w:rPr>
                <w:rFonts w:cstheme="minorHAnsi"/>
                <w:b/>
                <w:szCs w:val="20"/>
              </w:rPr>
            </w:pPr>
          </w:p>
          <w:p w14:paraId="12338225" w14:textId="77777777" w:rsidR="00767390" w:rsidRPr="00F75667" w:rsidRDefault="00767390" w:rsidP="00F75667">
            <w:pPr>
              <w:keepNext/>
              <w:spacing w:before="0" w:line="276" w:lineRule="auto"/>
              <w:jc w:val="center"/>
              <w:rPr>
                <w:rFonts w:cstheme="minorHAnsi"/>
                <w:b/>
                <w:szCs w:val="20"/>
              </w:rPr>
            </w:pPr>
          </w:p>
          <w:p w14:paraId="5D146FD9" w14:textId="77777777" w:rsidR="00767390" w:rsidRPr="00F75667" w:rsidRDefault="00767390" w:rsidP="00F75667">
            <w:pPr>
              <w:keepNext/>
              <w:spacing w:before="0" w:line="276" w:lineRule="auto"/>
              <w:jc w:val="center"/>
              <w:rPr>
                <w:rFonts w:cstheme="minorHAnsi"/>
                <w:b/>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413D0B0" w14:textId="77777777" w:rsidR="00767390" w:rsidRPr="00F75667" w:rsidRDefault="00767390" w:rsidP="00F75667">
            <w:pPr>
              <w:keepNext/>
              <w:spacing w:before="0" w:line="276" w:lineRule="auto"/>
              <w:jc w:val="center"/>
              <w:rPr>
                <w:rFonts w:cstheme="minorHAnsi"/>
                <w:szCs w:val="20"/>
              </w:rPr>
            </w:pPr>
          </w:p>
          <w:p w14:paraId="3739EF9E" w14:textId="77777777" w:rsidR="00767390" w:rsidRPr="00F75667" w:rsidRDefault="00767390" w:rsidP="00F75667">
            <w:pPr>
              <w:keepNext/>
              <w:spacing w:before="0" w:line="276" w:lineRule="auto"/>
              <w:jc w:val="center"/>
              <w:rPr>
                <w:rFonts w:cstheme="minorHAnsi"/>
                <w:szCs w:val="20"/>
              </w:rPr>
            </w:pPr>
          </w:p>
          <w:p w14:paraId="44AA47A8" w14:textId="77777777" w:rsidR="00767390" w:rsidRPr="00F75667" w:rsidRDefault="00767390" w:rsidP="00F75667">
            <w:pPr>
              <w:keepNext/>
              <w:spacing w:before="0" w:line="276" w:lineRule="auto"/>
              <w:jc w:val="center"/>
              <w:rPr>
                <w:rFonts w:cstheme="minorHAnsi"/>
                <w:szCs w:val="20"/>
              </w:rPr>
            </w:pPr>
          </w:p>
          <w:p w14:paraId="538BC7E7" w14:textId="77777777" w:rsidR="00767390" w:rsidRPr="00F75667" w:rsidRDefault="00767390" w:rsidP="00F75667">
            <w:pPr>
              <w:keepNext/>
              <w:spacing w:before="0" w:line="276" w:lineRule="auto"/>
              <w:jc w:val="center"/>
              <w:rPr>
                <w:rFonts w:cstheme="minorHAnsi"/>
                <w:szCs w:val="20"/>
              </w:rPr>
            </w:pPr>
          </w:p>
        </w:tc>
      </w:tr>
      <w:tr w:rsidR="00767390" w:rsidRPr="00F75667" w14:paraId="38BB7AAE" w14:textId="77777777" w:rsidTr="00647D6C">
        <w:trPr>
          <w:trHeight w:val="70"/>
          <w:jc w:val="center"/>
        </w:trPr>
        <w:tc>
          <w:tcPr>
            <w:tcW w:w="4059" w:type="dxa"/>
            <w:hideMark/>
          </w:tcPr>
          <w:p w14:paraId="4E59F481" w14:textId="77777777" w:rsidR="00767390" w:rsidRPr="00F75667" w:rsidRDefault="00767390" w:rsidP="00F75667">
            <w:pPr>
              <w:keepNext/>
              <w:spacing w:before="0" w:line="276" w:lineRule="auto"/>
              <w:jc w:val="center"/>
              <w:rPr>
                <w:rFonts w:cstheme="minorHAnsi"/>
                <w:b/>
                <w:szCs w:val="20"/>
              </w:rPr>
            </w:pPr>
            <w:r w:rsidRPr="00F75667">
              <w:rPr>
                <w:rFonts w:cstheme="minorHAnsi"/>
                <w:b/>
                <w:szCs w:val="20"/>
              </w:rPr>
              <w:t>miejscowość i data</w:t>
            </w:r>
          </w:p>
        </w:tc>
        <w:tc>
          <w:tcPr>
            <w:tcW w:w="4060" w:type="dxa"/>
            <w:hideMark/>
          </w:tcPr>
          <w:p w14:paraId="6C05E1FC" w14:textId="77777777" w:rsidR="00767390" w:rsidRPr="00F75667" w:rsidRDefault="00767390" w:rsidP="00F75667">
            <w:pPr>
              <w:keepNext/>
              <w:spacing w:before="0" w:line="276" w:lineRule="auto"/>
              <w:jc w:val="center"/>
              <w:rPr>
                <w:rFonts w:cstheme="minorHAnsi"/>
                <w:b/>
                <w:szCs w:val="20"/>
              </w:rPr>
            </w:pPr>
            <w:r w:rsidRPr="00F75667">
              <w:rPr>
                <w:rFonts w:cstheme="minorHAnsi"/>
                <w:b/>
                <w:szCs w:val="20"/>
              </w:rPr>
              <w:t>Pieczęć imienna i podpis przedstawiciela(i) Wykonawcy</w:t>
            </w:r>
          </w:p>
        </w:tc>
      </w:tr>
    </w:tbl>
    <w:p w14:paraId="30884A54" w14:textId="796C9AC9" w:rsidR="004311B1" w:rsidRPr="00F75667" w:rsidRDefault="004311B1" w:rsidP="00F75667">
      <w:pPr>
        <w:spacing w:before="0" w:line="276" w:lineRule="auto"/>
        <w:jc w:val="left"/>
        <w:rPr>
          <w:rFonts w:cstheme="minorHAnsi"/>
          <w:szCs w:val="20"/>
        </w:rPr>
      </w:pPr>
    </w:p>
    <w:p w14:paraId="77984863" w14:textId="77777777" w:rsidR="004311B1" w:rsidRPr="00F75667" w:rsidRDefault="004311B1" w:rsidP="00F75667">
      <w:pPr>
        <w:spacing w:before="0" w:line="276" w:lineRule="auto"/>
        <w:jc w:val="left"/>
        <w:rPr>
          <w:rFonts w:cstheme="minorHAnsi"/>
          <w:szCs w:val="20"/>
        </w:rPr>
      </w:pPr>
    </w:p>
    <w:p w14:paraId="281DEFEF" w14:textId="77777777" w:rsidR="004311B1" w:rsidRPr="00F75667" w:rsidRDefault="004311B1" w:rsidP="00F75667">
      <w:pPr>
        <w:spacing w:before="0" w:line="276" w:lineRule="auto"/>
        <w:jc w:val="left"/>
        <w:rPr>
          <w:rFonts w:cstheme="minorHAnsi"/>
          <w:b/>
          <w:bCs/>
          <w:szCs w:val="20"/>
          <w:u w:val="single"/>
        </w:rPr>
      </w:pPr>
    </w:p>
    <w:p w14:paraId="3AD7E0C1" w14:textId="08D4F437" w:rsidR="00706896" w:rsidRPr="00F75667" w:rsidRDefault="002B5085" w:rsidP="00F75667">
      <w:pPr>
        <w:pStyle w:val="Nagwek4"/>
        <w:spacing w:before="0" w:after="0" w:line="276" w:lineRule="auto"/>
        <w:jc w:val="both"/>
        <w:rPr>
          <w:rFonts w:cstheme="minorHAnsi"/>
          <w:sz w:val="20"/>
          <w:szCs w:val="20"/>
          <w:u w:val="single"/>
        </w:rPr>
      </w:pPr>
      <w:bookmarkStart w:id="45" w:name="_Toc104897997"/>
      <w:bookmarkEnd w:id="39"/>
      <w:bookmarkEnd w:id="40"/>
      <w:bookmarkEnd w:id="41"/>
      <w:r w:rsidRPr="00F75667">
        <w:rPr>
          <w:rFonts w:cstheme="minorHAnsi"/>
          <w:sz w:val="20"/>
          <w:szCs w:val="20"/>
          <w:u w:val="single"/>
        </w:rPr>
        <w:lastRenderedPageBreak/>
        <w:t xml:space="preserve">ZAŁĄCZNIK NR </w:t>
      </w:r>
      <w:r w:rsidR="00BD7ECD" w:rsidRPr="00F75667">
        <w:rPr>
          <w:rFonts w:cstheme="minorHAnsi"/>
          <w:sz w:val="20"/>
          <w:szCs w:val="20"/>
          <w:u w:val="single"/>
        </w:rPr>
        <w:t>7</w:t>
      </w:r>
      <w:r w:rsidR="00706896" w:rsidRPr="00F75667">
        <w:rPr>
          <w:rFonts w:cstheme="minorHAnsi"/>
          <w:sz w:val="20"/>
          <w:szCs w:val="20"/>
          <w:u w:val="single"/>
        </w:rPr>
        <w:t xml:space="preserve">. OŚWIADCZENIE O UCZESTNICTWIE W GRUPIE KAPITAŁOWEJ </w:t>
      </w:r>
      <w:r w:rsidR="00706896" w:rsidRPr="00F75667">
        <w:rPr>
          <w:rFonts w:cstheme="minorHAnsi"/>
          <w:color w:val="FF0000"/>
          <w:sz w:val="20"/>
          <w:szCs w:val="20"/>
          <w:u w:val="single"/>
        </w:rPr>
        <w:t>(SKŁADANE NA WEZWANIE PRZEZ WYKONAWCĘ KTÓREGO OFERTA ZOSTANIE NAJWYŻEJ OCENIONA)</w:t>
      </w:r>
      <w:bookmarkEnd w:id="42"/>
      <w:bookmarkEnd w:id="45"/>
    </w:p>
    <w:p w14:paraId="06D60E94" w14:textId="77777777" w:rsidR="00706896" w:rsidRPr="00F75667" w:rsidRDefault="00706896" w:rsidP="00F75667">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706896" w:rsidRPr="00F75667" w14:paraId="791CDA19" w14:textId="77777777" w:rsidTr="00B51AAB">
        <w:trPr>
          <w:trHeight w:val="1416"/>
        </w:trPr>
        <w:tc>
          <w:tcPr>
            <w:tcW w:w="3850" w:type="dxa"/>
            <w:vAlign w:val="bottom"/>
          </w:tcPr>
          <w:p w14:paraId="5CF9FBA9" w14:textId="1E595B7F" w:rsidR="00706896" w:rsidRPr="00F75667" w:rsidRDefault="00B51AAB" w:rsidP="00F75667">
            <w:pPr>
              <w:pStyle w:val="WW-Legenda"/>
              <w:spacing w:line="276" w:lineRule="auto"/>
              <w:ind w:right="-313"/>
              <w:jc w:val="center"/>
              <w:rPr>
                <w:rFonts w:asciiTheme="minorHAnsi" w:hAnsiTheme="minorHAnsi" w:cstheme="minorHAnsi"/>
                <w:b w:val="0"/>
                <w:bCs w:val="0"/>
              </w:rPr>
            </w:pPr>
            <w:r w:rsidRPr="00F75667">
              <w:rPr>
                <w:rFonts w:asciiTheme="minorHAnsi" w:hAnsiTheme="minorHAnsi" w:cstheme="minorHAnsi"/>
                <w:b w:val="0"/>
                <w:bCs w:val="0"/>
              </w:rPr>
              <w:t>(pieczęć/ nazwa Wykonawcy)</w:t>
            </w:r>
          </w:p>
        </w:tc>
        <w:tc>
          <w:tcPr>
            <w:tcW w:w="5927" w:type="dxa"/>
            <w:tcBorders>
              <w:top w:val="nil"/>
              <w:left w:val="nil"/>
              <w:bottom w:val="nil"/>
              <w:right w:val="nil"/>
            </w:tcBorders>
          </w:tcPr>
          <w:p w14:paraId="7D386F90" w14:textId="77777777" w:rsidR="00706896" w:rsidRPr="00F75667" w:rsidRDefault="00706896" w:rsidP="00F75667">
            <w:pPr>
              <w:pStyle w:val="WW-Legenda"/>
              <w:spacing w:line="276" w:lineRule="auto"/>
              <w:ind w:right="-313"/>
              <w:jc w:val="right"/>
              <w:rPr>
                <w:rFonts w:asciiTheme="minorHAnsi" w:hAnsiTheme="minorHAnsi" w:cstheme="minorHAnsi"/>
                <w:b w:val="0"/>
                <w:bCs w:val="0"/>
              </w:rPr>
            </w:pPr>
          </w:p>
        </w:tc>
      </w:tr>
      <w:tr w:rsidR="00706896" w:rsidRPr="00F75667" w14:paraId="00634075" w14:textId="77777777" w:rsidTr="00706896">
        <w:trPr>
          <w:trHeight w:val="786"/>
        </w:trPr>
        <w:tc>
          <w:tcPr>
            <w:tcW w:w="9777" w:type="dxa"/>
            <w:gridSpan w:val="2"/>
            <w:tcBorders>
              <w:top w:val="nil"/>
              <w:left w:val="nil"/>
              <w:bottom w:val="nil"/>
              <w:right w:val="nil"/>
            </w:tcBorders>
          </w:tcPr>
          <w:p w14:paraId="62E7FBC6" w14:textId="19A575A3" w:rsidR="00706896" w:rsidRPr="00F75667" w:rsidRDefault="00706896" w:rsidP="00F75667">
            <w:pPr>
              <w:spacing w:before="0" w:line="276" w:lineRule="auto"/>
              <w:jc w:val="center"/>
              <w:rPr>
                <w:rFonts w:cstheme="minorHAnsi"/>
                <w:b/>
                <w:szCs w:val="20"/>
              </w:rPr>
            </w:pPr>
          </w:p>
          <w:p w14:paraId="7B9EA13D" w14:textId="77777777" w:rsidR="00640AAB" w:rsidRPr="00F75667" w:rsidRDefault="00640AAB" w:rsidP="00F75667">
            <w:pPr>
              <w:spacing w:before="0" w:line="276" w:lineRule="auto"/>
              <w:jc w:val="center"/>
              <w:rPr>
                <w:rFonts w:cstheme="minorHAnsi"/>
                <w:b/>
                <w:szCs w:val="20"/>
              </w:rPr>
            </w:pPr>
          </w:p>
          <w:p w14:paraId="47D6D5CD" w14:textId="6599B2AE" w:rsidR="00706896" w:rsidRPr="00F75667" w:rsidRDefault="002B30C0" w:rsidP="00F75667">
            <w:pPr>
              <w:spacing w:before="0" w:line="276" w:lineRule="auto"/>
              <w:jc w:val="center"/>
              <w:rPr>
                <w:rFonts w:cstheme="minorHAnsi"/>
                <w:b/>
                <w:bCs/>
                <w:color w:val="2E74B5"/>
                <w:szCs w:val="20"/>
              </w:rPr>
            </w:pPr>
            <w:r>
              <w:rPr>
                <w:rFonts w:cstheme="minorHAnsi"/>
                <w:b/>
                <w:bCs/>
                <w:color w:val="2E74B5"/>
                <w:szCs w:val="20"/>
              </w:rPr>
              <w:t>Zakup licencji ze wsparciem AutoCAD</w:t>
            </w:r>
          </w:p>
          <w:p w14:paraId="7C0FACC0" w14:textId="3B83BC2D" w:rsidR="00640AAB" w:rsidRPr="00F75667" w:rsidRDefault="00640AAB" w:rsidP="00F75667">
            <w:pPr>
              <w:spacing w:before="0" w:line="276" w:lineRule="auto"/>
              <w:jc w:val="center"/>
              <w:rPr>
                <w:rFonts w:cstheme="minorHAnsi"/>
                <w:b/>
                <w:bCs/>
                <w:color w:val="FFFFFF"/>
                <w:szCs w:val="20"/>
              </w:rPr>
            </w:pPr>
          </w:p>
        </w:tc>
      </w:tr>
    </w:tbl>
    <w:p w14:paraId="47031383" w14:textId="77777777" w:rsidR="00706896" w:rsidRPr="00F75667" w:rsidRDefault="00706896" w:rsidP="00F75667">
      <w:pPr>
        <w:suppressAutoHyphens/>
        <w:spacing w:before="0" w:line="276" w:lineRule="auto"/>
        <w:ind w:right="-173"/>
        <w:rPr>
          <w:rFonts w:cstheme="minorHAnsi"/>
          <w:szCs w:val="20"/>
          <w:lang w:eastAsia="ar-SA"/>
        </w:rPr>
      </w:pPr>
      <w:r w:rsidRPr="00F75667">
        <w:rPr>
          <w:rFonts w:cstheme="minorHAnsi"/>
          <w:szCs w:val="20"/>
          <w:lang w:eastAsia="ar-SA"/>
        </w:rPr>
        <w:t xml:space="preserve">Działając w imieniu i na rzecz (nazwa/firma/adres Wykonawcy) </w:t>
      </w:r>
    </w:p>
    <w:p w14:paraId="5C105996" w14:textId="77777777" w:rsidR="00706896" w:rsidRPr="00F75667" w:rsidRDefault="00706896" w:rsidP="00F75667">
      <w:pPr>
        <w:suppressAutoHyphens/>
        <w:spacing w:before="0" w:line="276" w:lineRule="auto"/>
        <w:ind w:right="-173"/>
        <w:rPr>
          <w:rFonts w:cstheme="minorHAnsi"/>
          <w:szCs w:val="20"/>
          <w:lang w:eastAsia="ar-SA"/>
        </w:rPr>
      </w:pPr>
    </w:p>
    <w:p w14:paraId="7A49B6E4" w14:textId="77777777" w:rsidR="00706896" w:rsidRPr="00F75667" w:rsidRDefault="00706896" w:rsidP="00F75667">
      <w:pPr>
        <w:suppressAutoHyphens/>
        <w:spacing w:before="0" w:line="276" w:lineRule="auto"/>
        <w:ind w:right="-173"/>
        <w:rPr>
          <w:rFonts w:cstheme="minorHAnsi"/>
          <w:szCs w:val="20"/>
          <w:lang w:eastAsia="ar-SA"/>
        </w:rPr>
      </w:pPr>
      <w:r w:rsidRPr="00F75667">
        <w:rPr>
          <w:rFonts w:cstheme="minorHAnsi"/>
          <w:szCs w:val="20"/>
          <w:lang w:eastAsia="ar-SA"/>
        </w:rPr>
        <w:t>.....................................................................................................................................................</w:t>
      </w:r>
    </w:p>
    <w:p w14:paraId="78FA3C24" w14:textId="77777777" w:rsidR="00706896" w:rsidRPr="00F75667" w:rsidRDefault="00706896" w:rsidP="00F75667">
      <w:pPr>
        <w:suppressAutoHyphens/>
        <w:spacing w:before="0" w:line="276" w:lineRule="auto"/>
        <w:ind w:right="-173"/>
        <w:rPr>
          <w:rFonts w:cstheme="minorHAnsi"/>
          <w:szCs w:val="20"/>
          <w:lang w:eastAsia="ar-SA"/>
        </w:rPr>
      </w:pPr>
    </w:p>
    <w:p w14:paraId="32E21FE6" w14:textId="77777777" w:rsidR="00706896" w:rsidRPr="00F75667" w:rsidRDefault="00706896" w:rsidP="00F75667">
      <w:pPr>
        <w:suppressAutoHyphens/>
        <w:spacing w:before="0" w:line="276" w:lineRule="auto"/>
        <w:ind w:right="-173"/>
        <w:rPr>
          <w:rFonts w:cstheme="minorHAnsi"/>
          <w:szCs w:val="20"/>
          <w:lang w:eastAsia="ar-SA"/>
        </w:rPr>
      </w:pPr>
      <w:r w:rsidRPr="00F75667">
        <w:rPr>
          <w:rFonts w:cstheme="minorHAnsi"/>
          <w:szCs w:val="20"/>
          <w:lang w:eastAsia="ar-SA"/>
        </w:rPr>
        <w:t>.....................................................................................................................................................</w:t>
      </w:r>
    </w:p>
    <w:p w14:paraId="27EE86E9" w14:textId="77777777" w:rsidR="00706896" w:rsidRPr="00F75667" w:rsidRDefault="00706896" w:rsidP="00A56B3C">
      <w:pPr>
        <w:numPr>
          <w:ilvl w:val="0"/>
          <w:numId w:val="15"/>
        </w:numPr>
        <w:suppressAutoHyphens/>
        <w:spacing w:before="0" w:line="276" w:lineRule="auto"/>
        <w:ind w:right="-173"/>
        <w:rPr>
          <w:rFonts w:cstheme="minorHAnsi"/>
          <w:szCs w:val="20"/>
          <w:lang w:eastAsia="ar-SA"/>
        </w:rPr>
      </w:pPr>
      <w:r w:rsidRPr="00F75667">
        <w:rPr>
          <w:rFonts w:cstheme="minorHAnsi"/>
          <w:szCs w:val="20"/>
          <w:lang w:eastAsia="ar-SA"/>
        </w:rPr>
        <w:t xml:space="preserve">**oświadczam, że przynależę do tej samej grupy kapitałowej w rozumieniu ustawy z dnia 16 lutego 2007r. o ochronie konkurencji i konsumentów </w:t>
      </w:r>
      <w:r w:rsidRPr="00F75667">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706896" w:rsidRPr="00F75667" w14:paraId="45D8A9BC"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04BA4FA5" w14:textId="77777777" w:rsidR="00706896" w:rsidRPr="00F75667" w:rsidRDefault="00706896" w:rsidP="00F75667">
            <w:pPr>
              <w:suppressAutoHyphens/>
              <w:spacing w:before="0" w:line="276" w:lineRule="auto"/>
              <w:ind w:right="-108"/>
              <w:rPr>
                <w:rFonts w:cstheme="minorHAnsi"/>
                <w:szCs w:val="20"/>
                <w:lang w:eastAsia="ar-SA"/>
              </w:rPr>
            </w:pPr>
            <w:r w:rsidRPr="00F75667">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A8E2CDA"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5BA513"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szCs w:val="20"/>
                <w:lang w:eastAsia="ar-SA"/>
              </w:rPr>
              <w:t>Adres</w:t>
            </w:r>
          </w:p>
        </w:tc>
      </w:tr>
      <w:tr w:rsidR="00706896" w:rsidRPr="00F75667" w14:paraId="0916BC57"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23F4775A"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74937A4E" w14:textId="77777777" w:rsidR="00706896" w:rsidRPr="00F75667" w:rsidRDefault="00706896" w:rsidP="00F75667">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8C7EE88" w14:textId="77777777" w:rsidR="00706896" w:rsidRPr="00F75667" w:rsidRDefault="00706896" w:rsidP="00F75667">
            <w:pPr>
              <w:suppressAutoHyphens/>
              <w:snapToGrid w:val="0"/>
              <w:spacing w:before="0" w:line="276" w:lineRule="auto"/>
              <w:ind w:right="584"/>
              <w:rPr>
                <w:rFonts w:cstheme="minorHAnsi"/>
                <w:szCs w:val="20"/>
                <w:lang w:eastAsia="ar-SA"/>
              </w:rPr>
            </w:pPr>
          </w:p>
        </w:tc>
      </w:tr>
      <w:tr w:rsidR="00706896" w:rsidRPr="00F75667" w14:paraId="3187DEBE"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4843FC6B"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73377227" w14:textId="77777777" w:rsidR="00706896" w:rsidRPr="00F75667" w:rsidRDefault="00706896" w:rsidP="00F75667">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12347D7" w14:textId="77777777" w:rsidR="00706896" w:rsidRPr="00F75667" w:rsidRDefault="00706896" w:rsidP="00F75667">
            <w:pPr>
              <w:suppressAutoHyphens/>
              <w:snapToGrid w:val="0"/>
              <w:spacing w:before="0" w:line="276" w:lineRule="auto"/>
              <w:ind w:right="584"/>
              <w:rPr>
                <w:rFonts w:cstheme="minorHAnsi"/>
                <w:szCs w:val="20"/>
                <w:lang w:eastAsia="ar-SA"/>
              </w:rPr>
            </w:pPr>
          </w:p>
        </w:tc>
      </w:tr>
    </w:tbl>
    <w:p w14:paraId="4478FE7B" w14:textId="77777777" w:rsidR="00706896" w:rsidRPr="00F75667" w:rsidRDefault="00706896" w:rsidP="00F75667">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F75667" w14:paraId="20793F20"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C79E41" w14:textId="77777777" w:rsidR="00706896" w:rsidRPr="00F75667" w:rsidRDefault="00706896" w:rsidP="00F75667">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0F2132" w14:textId="77777777" w:rsidR="00706896" w:rsidRPr="00F75667" w:rsidRDefault="00706896" w:rsidP="00F75667">
            <w:pPr>
              <w:spacing w:before="0" w:line="276" w:lineRule="auto"/>
              <w:jc w:val="center"/>
              <w:rPr>
                <w:rFonts w:cstheme="minorHAnsi"/>
                <w:szCs w:val="20"/>
              </w:rPr>
            </w:pPr>
          </w:p>
        </w:tc>
      </w:tr>
      <w:tr w:rsidR="00706896" w:rsidRPr="00F75667" w14:paraId="1BBC316A" w14:textId="77777777" w:rsidTr="00706896">
        <w:trPr>
          <w:jc w:val="center"/>
        </w:trPr>
        <w:tc>
          <w:tcPr>
            <w:tcW w:w="4059" w:type="dxa"/>
            <w:tcBorders>
              <w:top w:val="nil"/>
              <w:left w:val="nil"/>
              <w:bottom w:val="nil"/>
              <w:right w:val="nil"/>
            </w:tcBorders>
          </w:tcPr>
          <w:p w14:paraId="66777ECC" w14:textId="77777777" w:rsidR="00706896" w:rsidRPr="00F75667" w:rsidRDefault="00706896" w:rsidP="00F75667">
            <w:pPr>
              <w:spacing w:before="0" w:line="276" w:lineRule="auto"/>
              <w:jc w:val="center"/>
              <w:rPr>
                <w:rFonts w:cstheme="minorHAnsi"/>
                <w:szCs w:val="20"/>
              </w:rPr>
            </w:pPr>
            <w:r w:rsidRPr="00F75667">
              <w:rPr>
                <w:rFonts w:cstheme="minorHAnsi"/>
                <w:b/>
                <w:szCs w:val="20"/>
              </w:rPr>
              <w:t>miejscowość i data</w:t>
            </w:r>
          </w:p>
        </w:tc>
        <w:tc>
          <w:tcPr>
            <w:tcW w:w="4060" w:type="dxa"/>
            <w:tcBorders>
              <w:top w:val="nil"/>
              <w:left w:val="nil"/>
              <w:bottom w:val="nil"/>
              <w:right w:val="nil"/>
            </w:tcBorders>
          </w:tcPr>
          <w:p w14:paraId="11483F97" w14:textId="77777777" w:rsidR="00706896" w:rsidRPr="00F75667" w:rsidRDefault="00706896" w:rsidP="00F75667">
            <w:pPr>
              <w:spacing w:before="0" w:line="276" w:lineRule="auto"/>
              <w:jc w:val="center"/>
              <w:rPr>
                <w:rFonts w:cstheme="minorHAnsi"/>
                <w:szCs w:val="20"/>
              </w:rPr>
            </w:pPr>
            <w:r w:rsidRPr="00F75667">
              <w:rPr>
                <w:rFonts w:cstheme="minorHAnsi"/>
                <w:b/>
                <w:szCs w:val="20"/>
              </w:rPr>
              <w:t>Pieczęć imienna i podpis przedstawiciela(i) Wykonawcy</w:t>
            </w:r>
          </w:p>
        </w:tc>
      </w:tr>
    </w:tbl>
    <w:p w14:paraId="1DC073C5" w14:textId="77777777" w:rsidR="00706896" w:rsidRPr="00F75667" w:rsidRDefault="00706896" w:rsidP="00F75667">
      <w:pPr>
        <w:widowControl w:val="0"/>
        <w:spacing w:before="0" w:line="276" w:lineRule="auto"/>
        <w:ind w:right="584"/>
        <w:rPr>
          <w:rFonts w:cstheme="minorHAnsi"/>
          <w:szCs w:val="20"/>
        </w:rPr>
      </w:pPr>
    </w:p>
    <w:p w14:paraId="7B26123F"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noProof/>
          <w:szCs w:val="20"/>
        </w:rPr>
        <mc:AlternateContent>
          <mc:Choice Requires="wps">
            <w:drawing>
              <wp:anchor distT="0" distB="0" distL="114300" distR="114300" simplePos="0" relativeHeight="251659264" behindDoc="0" locked="0" layoutInCell="1" allowOverlap="1" wp14:anchorId="7B4CF178" wp14:editId="51D885E0">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011DA"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E96F83D" w14:textId="77777777" w:rsidR="00706896" w:rsidRPr="00F75667" w:rsidRDefault="00706896" w:rsidP="00A56B3C">
      <w:pPr>
        <w:numPr>
          <w:ilvl w:val="0"/>
          <w:numId w:val="15"/>
        </w:numPr>
        <w:suppressAutoHyphens/>
        <w:spacing w:before="0" w:line="276" w:lineRule="auto"/>
        <w:ind w:right="584"/>
        <w:rPr>
          <w:rFonts w:cstheme="minorHAnsi"/>
          <w:color w:val="000000" w:themeColor="text1"/>
          <w:szCs w:val="20"/>
          <w:lang w:eastAsia="ar-SA"/>
        </w:rPr>
      </w:pPr>
      <w:r w:rsidRPr="00F75667">
        <w:rPr>
          <w:rFonts w:cstheme="minorHAnsi"/>
          <w:color w:val="000000" w:themeColor="text1"/>
          <w:szCs w:val="20"/>
          <w:lang w:eastAsia="ar-SA"/>
        </w:rPr>
        <w:t xml:space="preserve">* oświadczam, że nie przynależę do tej samej grupy kapitałowej </w:t>
      </w:r>
      <w:r w:rsidRPr="00F75667">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F75667" w14:paraId="3C347D1B"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BE3805" w14:textId="77777777" w:rsidR="00706896" w:rsidRPr="00F75667" w:rsidRDefault="00706896" w:rsidP="00F75667">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C77D509" w14:textId="77777777" w:rsidR="00706896" w:rsidRPr="00F75667" w:rsidRDefault="00706896" w:rsidP="00F75667">
            <w:pPr>
              <w:spacing w:before="0" w:line="276" w:lineRule="auto"/>
              <w:jc w:val="center"/>
              <w:rPr>
                <w:rFonts w:cstheme="minorHAnsi"/>
                <w:szCs w:val="20"/>
              </w:rPr>
            </w:pPr>
          </w:p>
        </w:tc>
      </w:tr>
      <w:tr w:rsidR="00706896" w:rsidRPr="00F75667" w14:paraId="24B3C00D" w14:textId="77777777" w:rsidTr="00706896">
        <w:trPr>
          <w:jc w:val="center"/>
        </w:trPr>
        <w:tc>
          <w:tcPr>
            <w:tcW w:w="4059" w:type="dxa"/>
            <w:tcBorders>
              <w:top w:val="nil"/>
              <w:left w:val="nil"/>
              <w:bottom w:val="nil"/>
              <w:right w:val="nil"/>
            </w:tcBorders>
          </w:tcPr>
          <w:p w14:paraId="44B05B0C" w14:textId="77777777" w:rsidR="00706896" w:rsidRPr="00F75667" w:rsidRDefault="00706896" w:rsidP="00F75667">
            <w:pPr>
              <w:spacing w:before="0" w:line="276" w:lineRule="auto"/>
              <w:jc w:val="center"/>
              <w:rPr>
                <w:rFonts w:cstheme="minorHAnsi"/>
                <w:szCs w:val="20"/>
              </w:rPr>
            </w:pPr>
            <w:r w:rsidRPr="00F75667">
              <w:rPr>
                <w:rFonts w:cstheme="minorHAnsi"/>
                <w:b/>
                <w:szCs w:val="20"/>
              </w:rPr>
              <w:t>miejscowość i data</w:t>
            </w:r>
          </w:p>
        </w:tc>
        <w:tc>
          <w:tcPr>
            <w:tcW w:w="4060" w:type="dxa"/>
            <w:tcBorders>
              <w:top w:val="nil"/>
              <w:left w:val="nil"/>
              <w:bottom w:val="nil"/>
              <w:right w:val="nil"/>
            </w:tcBorders>
          </w:tcPr>
          <w:p w14:paraId="3CA1C29C" w14:textId="77777777" w:rsidR="00706896" w:rsidRPr="00F75667" w:rsidRDefault="00706896" w:rsidP="00F75667">
            <w:pPr>
              <w:spacing w:before="0" w:line="276" w:lineRule="auto"/>
              <w:jc w:val="center"/>
              <w:rPr>
                <w:rFonts w:cstheme="minorHAnsi"/>
                <w:szCs w:val="20"/>
              </w:rPr>
            </w:pPr>
            <w:r w:rsidRPr="00F75667">
              <w:rPr>
                <w:rFonts w:cstheme="minorHAnsi"/>
                <w:b/>
                <w:szCs w:val="20"/>
              </w:rPr>
              <w:t>Pieczęć imienna i podpis przedstawiciela(i) Wykonawcy</w:t>
            </w:r>
          </w:p>
        </w:tc>
      </w:tr>
    </w:tbl>
    <w:p w14:paraId="1EDB8359" w14:textId="77777777" w:rsidR="00706896" w:rsidRPr="00F75667" w:rsidRDefault="00706896" w:rsidP="00F75667">
      <w:pPr>
        <w:suppressAutoHyphens/>
        <w:spacing w:before="0" w:line="276" w:lineRule="auto"/>
        <w:ind w:right="584"/>
        <w:rPr>
          <w:rFonts w:cstheme="minorHAnsi"/>
          <w:szCs w:val="20"/>
          <w:lang w:eastAsia="ar-SA"/>
        </w:rPr>
      </w:pPr>
    </w:p>
    <w:p w14:paraId="664AB1E4" w14:textId="77777777" w:rsidR="00706896" w:rsidRPr="00F75667" w:rsidRDefault="00706896" w:rsidP="00F75667">
      <w:pPr>
        <w:suppressAutoHyphens/>
        <w:spacing w:before="0" w:line="276" w:lineRule="auto"/>
        <w:ind w:right="584"/>
        <w:rPr>
          <w:rFonts w:cstheme="minorHAnsi"/>
          <w:b/>
          <w:i/>
          <w:szCs w:val="20"/>
          <w:lang w:eastAsia="ar-SA"/>
        </w:rPr>
      </w:pPr>
      <w:r w:rsidRPr="00F75667">
        <w:rPr>
          <w:rFonts w:cstheme="minorHAnsi"/>
          <w:b/>
          <w:i/>
          <w:szCs w:val="20"/>
          <w:lang w:eastAsia="ar-SA"/>
        </w:rPr>
        <w:t>* niepotrzebne skreślić</w:t>
      </w:r>
    </w:p>
    <w:p w14:paraId="5A975962" w14:textId="77777777" w:rsidR="00706896" w:rsidRPr="00F75667" w:rsidRDefault="00706896" w:rsidP="00F75667">
      <w:pPr>
        <w:pStyle w:val="Nagwek"/>
        <w:tabs>
          <w:tab w:val="clear" w:pos="4536"/>
          <w:tab w:val="clear" w:pos="9072"/>
        </w:tabs>
        <w:spacing w:before="0" w:line="276" w:lineRule="auto"/>
        <w:ind w:right="584"/>
        <w:rPr>
          <w:rFonts w:cstheme="minorHAnsi"/>
          <w:b/>
          <w:i/>
          <w:szCs w:val="20"/>
          <w:lang w:eastAsia="ar-SA"/>
        </w:rPr>
      </w:pPr>
      <w:r w:rsidRPr="00F75667">
        <w:rPr>
          <w:rFonts w:cstheme="minorHAnsi"/>
          <w:b/>
          <w:i/>
          <w:szCs w:val="20"/>
          <w:lang w:eastAsia="ar-SA"/>
        </w:rPr>
        <w:t>**wypełnić w przypadku, gdy Wykonawca należy do grupy kapitałowej</w:t>
      </w:r>
    </w:p>
    <w:p w14:paraId="6AB51016" w14:textId="7B28C2B6" w:rsidR="00706896" w:rsidRPr="00F75667" w:rsidRDefault="00706896" w:rsidP="00F75667">
      <w:pPr>
        <w:spacing w:before="0" w:line="276" w:lineRule="auto"/>
        <w:jc w:val="left"/>
        <w:rPr>
          <w:rFonts w:cstheme="minorHAnsi"/>
          <w:b/>
          <w:bCs/>
          <w:szCs w:val="20"/>
          <w:u w:val="single"/>
        </w:rPr>
      </w:pPr>
      <w:bookmarkStart w:id="46" w:name="_GoBack"/>
      <w:bookmarkEnd w:id="46"/>
    </w:p>
    <w:bookmarkEnd w:id="43"/>
    <w:bookmarkEnd w:id="44"/>
    <w:sectPr w:rsidR="00706896" w:rsidRPr="00F75667" w:rsidSect="000E514E">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77130" w14:textId="77777777" w:rsidR="00D34854" w:rsidRDefault="00D34854" w:rsidP="007A1C80">
      <w:pPr>
        <w:spacing w:before="0"/>
      </w:pPr>
      <w:r>
        <w:separator/>
      </w:r>
    </w:p>
  </w:endnote>
  <w:endnote w:type="continuationSeparator" w:id="0">
    <w:p w14:paraId="33EF32D4" w14:textId="77777777" w:rsidR="00D34854" w:rsidRDefault="00D34854" w:rsidP="007A1C80">
      <w:pPr>
        <w:spacing w:before="0"/>
      </w:pPr>
      <w:r>
        <w:continuationSeparator/>
      </w:r>
    </w:p>
  </w:endnote>
  <w:endnote w:type="continuationNotice" w:id="1">
    <w:p w14:paraId="431CD2EF" w14:textId="77777777" w:rsidR="00D34854" w:rsidRDefault="00D3485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EE"/>
    <w:family w:val="swiss"/>
    <w:pitch w:val="variable"/>
    <w:sig w:usb0="E7002EFF" w:usb1="D200FDFF" w:usb2="0A246029" w:usb3="00000000" w:csb0="000001FF" w:csb1="00000000"/>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D34854" w14:paraId="08F4CC2B" w14:textId="77777777">
      <w:trPr>
        <w:trHeight w:val="362"/>
      </w:trPr>
      <w:tc>
        <w:tcPr>
          <w:tcW w:w="4390" w:type="dxa"/>
          <w:tcBorders>
            <w:top w:val="single" w:sz="4" w:space="0" w:color="auto"/>
            <w:left w:val="nil"/>
            <w:bottom w:val="nil"/>
            <w:right w:val="nil"/>
          </w:tcBorders>
        </w:tcPr>
        <w:p w14:paraId="65E0772A" w14:textId="77777777" w:rsidR="00D34854" w:rsidRPr="00B16B42" w:rsidRDefault="00D34854"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D34854" w:rsidRDefault="00D34854" w:rsidP="003B2195">
          <w:pPr>
            <w:pStyle w:val="Stopka"/>
            <w:spacing w:before="20"/>
            <w:rPr>
              <w:sz w:val="16"/>
              <w:szCs w:val="16"/>
            </w:rPr>
          </w:pPr>
        </w:p>
      </w:tc>
      <w:tc>
        <w:tcPr>
          <w:tcW w:w="1607" w:type="dxa"/>
          <w:tcBorders>
            <w:top w:val="single" w:sz="4" w:space="0" w:color="auto"/>
            <w:left w:val="nil"/>
            <w:bottom w:val="nil"/>
            <w:right w:val="nil"/>
          </w:tcBorders>
        </w:tcPr>
        <w:p w14:paraId="4B7DD87F" w14:textId="19D5EC7E" w:rsidR="00D34854" w:rsidRDefault="00D34854"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E7541E">
            <w:rPr>
              <w:noProof/>
              <w:sz w:val="16"/>
              <w:szCs w:val="16"/>
            </w:rPr>
            <w:t>9</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E7541E">
            <w:rPr>
              <w:noProof/>
              <w:sz w:val="16"/>
              <w:szCs w:val="16"/>
            </w:rPr>
            <w:t>9</w:t>
          </w:r>
          <w:r>
            <w:rPr>
              <w:sz w:val="16"/>
              <w:szCs w:val="16"/>
            </w:rPr>
            <w:fldChar w:fldCharType="end"/>
          </w:r>
        </w:p>
        <w:p w14:paraId="35E76404" w14:textId="77777777" w:rsidR="00D34854" w:rsidRDefault="00D34854" w:rsidP="00382214">
          <w:pPr>
            <w:pStyle w:val="Stopka"/>
            <w:spacing w:before="20"/>
            <w:jc w:val="right"/>
            <w:rPr>
              <w:sz w:val="16"/>
              <w:szCs w:val="16"/>
            </w:rPr>
          </w:pPr>
        </w:p>
      </w:tc>
    </w:tr>
  </w:tbl>
  <w:p w14:paraId="32493183" w14:textId="77777777" w:rsidR="00D34854" w:rsidRDefault="00D34854">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B804" w14:textId="77777777" w:rsidR="00D34854" w:rsidRPr="0014561D" w:rsidRDefault="00D34854">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D34854"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D34854" w:rsidRPr="0014561D" w:rsidRDefault="00D34854"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D34854" w:rsidRPr="0014561D" w:rsidRDefault="00D34854"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D34854" w:rsidRPr="0014561D" w:rsidRDefault="00D34854"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D34854" w:rsidRPr="0014561D" w:rsidRDefault="00D34854">
    <w:pPr>
      <w:pStyle w:val="Stopka"/>
      <w:rPr>
        <w:rFonts w:ascii="Arial" w:hAnsi="Arial" w:cs="Arial"/>
      </w:rPr>
    </w:pPr>
  </w:p>
  <w:p w14:paraId="0EFB6622" w14:textId="77777777" w:rsidR="00D34854" w:rsidRPr="0014561D" w:rsidRDefault="00D34854">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B4327" w14:textId="77777777" w:rsidR="00D34854" w:rsidRDefault="00D34854" w:rsidP="007A1C80">
      <w:pPr>
        <w:spacing w:before="0"/>
      </w:pPr>
      <w:r>
        <w:separator/>
      </w:r>
    </w:p>
  </w:footnote>
  <w:footnote w:type="continuationSeparator" w:id="0">
    <w:p w14:paraId="3BCE4EB5" w14:textId="77777777" w:rsidR="00D34854" w:rsidRDefault="00D34854" w:rsidP="007A1C80">
      <w:pPr>
        <w:spacing w:before="0"/>
      </w:pPr>
      <w:r>
        <w:continuationSeparator/>
      </w:r>
    </w:p>
  </w:footnote>
  <w:footnote w:type="continuationNotice" w:id="1">
    <w:p w14:paraId="5D0B3015" w14:textId="77777777" w:rsidR="00D34854" w:rsidRDefault="00D34854">
      <w:pPr>
        <w:spacing w:before="0"/>
      </w:pPr>
    </w:p>
  </w:footnote>
  <w:footnote w:id="2">
    <w:p w14:paraId="5F7BDF07" w14:textId="68BBC7CD" w:rsidR="00D34854" w:rsidRDefault="00D34854">
      <w:pPr>
        <w:pStyle w:val="Tekstprzypisudolnego"/>
      </w:pPr>
      <w:r w:rsidRPr="005A3549">
        <w:rPr>
          <w:rStyle w:val="Odwoanieprzypisudolnego"/>
        </w:rPr>
        <w:sym w:font="Symbol" w:char="F02A"/>
      </w:r>
      <w:r>
        <w:t xml:space="preserve"> Należy skreślić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D34854" w:rsidRPr="006D6AEE" w14:paraId="61E7D497" w14:textId="77777777" w:rsidTr="007F4F90">
      <w:trPr>
        <w:cantSplit/>
      </w:trPr>
      <w:tc>
        <w:tcPr>
          <w:tcW w:w="6550" w:type="dxa"/>
          <w:tcBorders>
            <w:top w:val="nil"/>
            <w:left w:val="nil"/>
            <w:bottom w:val="nil"/>
            <w:right w:val="nil"/>
          </w:tcBorders>
          <w:vAlign w:val="center"/>
        </w:tcPr>
        <w:p w14:paraId="69B1E552" w14:textId="77777777" w:rsidR="00D34854" w:rsidRPr="006D6AEE" w:rsidRDefault="00D34854">
          <w:pPr>
            <w:pStyle w:val="Nagwek"/>
            <w:spacing w:before="0"/>
            <w:jc w:val="center"/>
            <w:rPr>
              <w:rFonts w:cs="Arial"/>
              <w:b/>
              <w:bCs/>
              <w:sz w:val="18"/>
              <w:szCs w:val="16"/>
            </w:rPr>
          </w:pPr>
        </w:p>
      </w:tc>
      <w:tc>
        <w:tcPr>
          <w:tcW w:w="3240" w:type="dxa"/>
          <w:tcBorders>
            <w:top w:val="nil"/>
            <w:left w:val="nil"/>
            <w:bottom w:val="nil"/>
            <w:right w:val="nil"/>
          </w:tcBorders>
        </w:tcPr>
        <w:p w14:paraId="68B77A9D" w14:textId="77777777" w:rsidR="00D34854" w:rsidRPr="006D6AEE" w:rsidRDefault="00D34854">
          <w:pPr>
            <w:pStyle w:val="Nagwek"/>
            <w:spacing w:before="0"/>
            <w:jc w:val="center"/>
            <w:rPr>
              <w:rFonts w:cs="Arial"/>
              <w:sz w:val="18"/>
              <w:szCs w:val="16"/>
            </w:rPr>
          </w:pPr>
        </w:p>
      </w:tc>
    </w:tr>
    <w:tr w:rsidR="00D34854" w:rsidRPr="006D6AEE" w14:paraId="7E37B537" w14:textId="77777777" w:rsidTr="007F4F90">
      <w:trPr>
        <w:cantSplit/>
      </w:trPr>
      <w:tc>
        <w:tcPr>
          <w:tcW w:w="6550" w:type="dxa"/>
          <w:tcBorders>
            <w:top w:val="nil"/>
            <w:left w:val="nil"/>
            <w:bottom w:val="nil"/>
            <w:right w:val="nil"/>
          </w:tcBorders>
        </w:tcPr>
        <w:p w14:paraId="15D392DA" w14:textId="77777777" w:rsidR="00D34854" w:rsidRPr="006D6AEE" w:rsidRDefault="00D34854">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D34854" w:rsidRPr="006D6AEE" w:rsidRDefault="00D34854">
          <w:pPr>
            <w:pStyle w:val="Nagwek"/>
            <w:spacing w:before="0"/>
            <w:jc w:val="right"/>
            <w:rPr>
              <w:rFonts w:cs="Arial"/>
              <w:sz w:val="18"/>
              <w:szCs w:val="16"/>
            </w:rPr>
          </w:pPr>
          <w:r w:rsidRPr="006D6AEE">
            <w:rPr>
              <w:rFonts w:cs="Arial"/>
              <w:sz w:val="18"/>
              <w:szCs w:val="16"/>
            </w:rPr>
            <w:t>oznaczenie sprawy:</w:t>
          </w:r>
        </w:p>
      </w:tc>
    </w:tr>
    <w:tr w:rsidR="00D34854"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D34854" w:rsidRPr="006D6AEE" w:rsidRDefault="00D34854"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2000824A" w:rsidR="00D34854" w:rsidRPr="006D6AEE" w:rsidRDefault="00D34854" w:rsidP="00F26109">
          <w:pPr>
            <w:pStyle w:val="Nagwek"/>
            <w:spacing w:before="0"/>
            <w:jc w:val="right"/>
            <w:rPr>
              <w:rFonts w:cs="Arial"/>
              <w:b/>
              <w:sz w:val="18"/>
              <w:szCs w:val="20"/>
              <w:highlight w:val="yellow"/>
            </w:rPr>
          </w:pPr>
          <w:r w:rsidRPr="00F85CD6">
            <w:rPr>
              <w:rFonts w:cs="Arial"/>
              <w:b/>
              <w:sz w:val="18"/>
              <w:szCs w:val="20"/>
            </w:rPr>
            <w:t>1400/DW00/ZT/KZ/2022/0000053328</w:t>
          </w:r>
        </w:p>
      </w:tc>
    </w:tr>
  </w:tbl>
  <w:p w14:paraId="1891FB7A" w14:textId="77777777" w:rsidR="00D34854" w:rsidRPr="0014561D" w:rsidRDefault="00D34854">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D34854" w:rsidRPr="002B1469" w14:paraId="4C44865B" w14:textId="77777777" w:rsidTr="00356491">
      <w:trPr>
        <w:cantSplit/>
      </w:trPr>
      <w:tc>
        <w:tcPr>
          <w:tcW w:w="6550" w:type="dxa"/>
          <w:tcBorders>
            <w:top w:val="nil"/>
            <w:left w:val="nil"/>
            <w:bottom w:val="nil"/>
            <w:right w:val="nil"/>
          </w:tcBorders>
        </w:tcPr>
        <w:p w14:paraId="5BD9153E" w14:textId="77777777" w:rsidR="00D34854" w:rsidRPr="002B1469" w:rsidRDefault="00D34854"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D34854" w:rsidRPr="002B1469" w:rsidRDefault="00D34854" w:rsidP="001B3059">
          <w:pPr>
            <w:pStyle w:val="Nagwek"/>
            <w:spacing w:before="0"/>
            <w:jc w:val="right"/>
            <w:rPr>
              <w:rFonts w:cs="Arial"/>
              <w:szCs w:val="20"/>
            </w:rPr>
          </w:pPr>
          <w:r w:rsidRPr="002B1469">
            <w:rPr>
              <w:rFonts w:cs="Arial"/>
              <w:szCs w:val="20"/>
            </w:rPr>
            <w:t>oznaczenie sprawy:</w:t>
          </w:r>
        </w:p>
      </w:tc>
    </w:tr>
    <w:tr w:rsidR="00D34854"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D34854" w:rsidRPr="002B1469" w:rsidRDefault="00D34854"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D34854" w:rsidRPr="00356491" w:rsidRDefault="00D34854" w:rsidP="000B27A4">
          <w:pPr>
            <w:pStyle w:val="Nagwek"/>
            <w:spacing w:before="0"/>
            <w:jc w:val="right"/>
            <w:rPr>
              <w:sz w:val="16"/>
              <w:szCs w:val="16"/>
            </w:rPr>
          </w:pPr>
          <w:r>
            <w:rPr>
              <w:sz w:val="16"/>
              <w:szCs w:val="16"/>
            </w:rPr>
            <w:t>ZAM/EW,EB/DL/TC/3/2019</w:t>
          </w:r>
        </w:p>
      </w:tc>
    </w:tr>
  </w:tbl>
  <w:p w14:paraId="3A42F712" w14:textId="77777777" w:rsidR="00D34854" w:rsidRPr="0014561D" w:rsidRDefault="00D34854">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22C7A71"/>
    <w:multiLevelType w:val="hybridMultilevel"/>
    <w:tmpl w:val="CAAE0086"/>
    <w:lvl w:ilvl="0" w:tplc="573CEDB6">
      <w:start w:val="1"/>
      <w:numFmt w:val="lowerLetter"/>
      <w:lvlText w:val="%1."/>
      <w:lvlJc w:val="left"/>
      <w:pPr>
        <w:ind w:left="1440" w:hanging="360"/>
      </w:pPr>
      <w:rPr>
        <w:b w:val="0"/>
        <w: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2A23390"/>
    <w:multiLevelType w:val="hybridMultilevel"/>
    <w:tmpl w:val="597A0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5784C3A"/>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A141B75"/>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1DD766B3"/>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2" w15:restartNumberingAfterBreak="0">
    <w:nsid w:val="1EFC6A2D"/>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F220E60"/>
    <w:multiLevelType w:val="multilevel"/>
    <w:tmpl w:val="F1A01144"/>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806" w:hanging="72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166" w:hanging="108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526" w:hanging="1440"/>
      </w:pPr>
      <w:rPr>
        <w:rFonts w:hint="default"/>
      </w:rPr>
    </w:lvl>
  </w:abstractNum>
  <w:abstractNum w:abstractNumId="24" w15:restartNumberingAfterBreak="0">
    <w:nsid w:val="1F6F24F7"/>
    <w:multiLevelType w:val="hybridMultilevel"/>
    <w:tmpl w:val="11EAB2AE"/>
    <w:lvl w:ilvl="0" w:tplc="5E1A6E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0580A41"/>
    <w:multiLevelType w:val="hybridMultilevel"/>
    <w:tmpl w:val="FCA00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A070E9E"/>
    <w:multiLevelType w:val="hybridMultilevel"/>
    <w:tmpl w:val="597A0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3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E954134"/>
    <w:multiLevelType w:val="hybridMultilevel"/>
    <w:tmpl w:val="2EAE14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102F29"/>
    <w:multiLevelType w:val="hybridMultilevel"/>
    <w:tmpl w:val="43F6C95E"/>
    <w:lvl w:ilvl="0" w:tplc="9214A808">
      <w:start w:val="1"/>
      <w:numFmt w:val="upperRoman"/>
      <w:lvlText w:val="%1."/>
      <w:lvlJc w:val="right"/>
      <w:pPr>
        <w:ind w:left="770" w:hanging="360"/>
      </w:pPr>
      <w:rPr>
        <w:b/>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6" w15:restartNumberingAfterBreak="0">
    <w:nsid w:val="30624B76"/>
    <w:multiLevelType w:val="hybridMultilevel"/>
    <w:tmpl w:val="597A0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8"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5E856D4"/>
    <w:multiLevelType w:val="hybridMultilevel"/>
    <w:tmpl w:val="4A10D588"/>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39814F3E"/>
    <w:multiLevelType w:val="hybridMultilevel"/>
    <w:tmpl w:val="8D6CF6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3A1E558C"/>
    <w:multiLevelType w:val="hybridMultilevel"/>
    <w:tmpl w:val="2E9209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3751C87"/>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3E031A9"/>
    <w:multiLevelType w:val="hybridMultilevel"/>
    <w:tmpl w:val="597A0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A1622C"/>
    <w:multiLevelType w:val="hybridMultilevel"/>
    <w:tmpl w:val="A36E4E8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9"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0"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50423C5E"/>
    <w:multiLevelType w:val="hybridMultilevel"/>
    <w:tmpl w:val="597A0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7D0768"/>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BA1046"/>
    <w:multiLevelType w:val="hybridMultilevel"/>
    <w:tmpl w:val="597A0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F4241B"/>
    <w:multiLevelType w:val="hybridMultilevel"/>
    <w:tmpl w:val="90AA67D4"/>
    <w:lvl w:ilvl="0" w:tplc="D5780E3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569F5809"/>
    <w:multiLevelType w:val="hybridMultilevel"/>
    <w:tmpl w:val="0E1486A2"/>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0B49E9"/>
    <w:multiLevelType w:val="hybridMultilevel"/>
    <w:tmpl w:val="597A0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61"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2"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63"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7"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6AF158C"/>
    <w:multiLevelType w:val="hybridMultilevel"/>
    <w:tmpl w:val="87F8C832"/>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74"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8" w15:restartNumberingAfterBreak="0">
    <w:nsid w:val="70D02F9A"/>
    <w:multiLevelType w:val="hybridMultilevel"/>
    <w:tmpl w:val="597A0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EC61FD"/>
    <w:multiLevelType w:val="hybridMultilevel"/>
    <w:tmpl w:val="597A0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2"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32405B3"/>
    <w:multiLevelType w:val="hybridMultilevel"/>
    <w:tmpl w:val="BA7A4AF8"/>
    <w:lvl w:ilvl="0" w:tplc="2586C964">
      <w:start w:val="1"/>
      <w:numFmt w:val="lowerLetter"/>
      <w:lvlText w:val="%1)"/>
      <w:lvlJc w:val="left"/>
      <w:pPr>
        <w:ind w:left="360" w:hanging="360"/>
      </w:pPr>
      <w:rPr>
        <w:rFonts w:cs="Times New Roman" w:hint="default"/>
        <w:b w:val="0"/>
        <w:bCs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15:restartNumberingAfterBreak="0">
    <w:nsid w:val="79C011DB"/>
    <w:multiLevelType w:val="hybridMultilevel"/>
    <w:tmpl w:val="597A0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317F43"/>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1"/>
  </w:num>
  <w:num w:numId="2">
    <w:abstractNumId w:val="69"/>
  </w:num>
  <w:num w:numId="3">
    <w:abstractNumId w:val="48"/>
  </w:num>
  <w:num w:numId="4">
    <w:abstractNumId w:val="65"/>
  </w:num>
  <w:num w:numId="5">
    <w:abstractNumId w:val="66"/>
  </w:num>
  <w:num w:numId="6">
    <w:abstractNumId w:val="14"/>
  </w:num>
  <w:num w:numId="7">
    <w:abstractNumId w:val="77"/>
  </w:num>
  <w:num w:numId="8">
    <w:abstractNumId w:val="68"/>
  </w:num>
  <w:num w:numId="9">
    <w:abstractNumId w:val="84"/>
  </w:num>
  <w:num w:numId="10">
    <w:abstractNumId w:val="8"/>
  </w:num>
  <w:num w:numId="11">
    <w:abstractNumId w:val="0"/>
  </w:num>
  <w:num w:numId="12">
    <w:abstractNumId w:val="61"/>
  </w:num>
  <w:num w:numId="13">
    <w:abstractNumId w:val="61"/>
  </w:num>
  <w:num w:numId="14">
    <w:abstractNumId w:val="87"/>
  </w:num>
  <w:num w:numId="15">
    <w:abstractNumId w:val="23"/>
  </w:num>
  <w:num w:numId="16">
    <w:abstractNumId w:val="50"/>
  </w:num>
  <w:num w:numId="17">
    <w:abstractNumId w:val="33"/>
  </w:num>
  <w:num w:numId="18">
    <w:abstractNumId w:val="57"/>
  </w:num>
  <w:num w:numId="19">
    <w:abstractNumId w:val="2"/>
  </w:num>
  <w:num w:numId="20">
    <w:abstractNumId w:val="15"/>
  </w:num>
  <w:num w:numId="21">
    <w:abstractNumId w:val="89"/>
  </w:num>
  <w:num w:numId="22">
    <w:abstractNumId w:val="76"/>
  </w:num>
  <w:num w:numId="23">
    <w:abstractNumId w:val="44"/>
  </w:num>
  <w:num w:numId="24">
    <w:abstractNumId w:val="62"/>
  </w:num>
  <w:num w:numId="25">
    <w:abstractNumId w:val="21"/>
  </w:num>
  <w:num w:numId="26">
    <w:abstractNumId w:val="28"/>
  </w:num>
  <w:num w:numId="27">
    <w:abstractNumId w:val="70"/>
  </w:num>
  <w:num w:numId="28">
    <w:abstractNumId w:val="74"/>
  </w:num>
  <w:num w:numId="29">
    <w:abstractNumId w:val="75"/>
  </w:num>
  <w:num w:numId="30">
    <w:abstractNumId w:val="72"/>
  </w:num>
  <w:num w:numId="31">
    <w:abstractNumId w:val="13"/>
  </w:num>
  <w:num w:numId="32">
    <w:abstractNumId w:val="25"/>
  </w:num>
  <w:num w:numId="33">
    <w:abstractNumId w:val="73"/>
  </w:num>
  <w:num w:numId="34">
    <w:abstractNumId w:val="19"/>
  </w:num>
  <w:num w:numId="35">
    <w:abstractNumId w:val="1"/>
  </w:num>
  <w:num w:numId="36">
    <w:abstractNumId w:val="61"/>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51"/>
  </w:num>
  <w:num w:numId="38">
    <w:abstractNumId w:val="61"/>
  </w:num>
  <w:num w:numId="39">
    <w:abstractNumId w:val="81"/>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64"/>
  </w:num>
  <w:num w:numId="44">
    <w:abstractNumId w:val="71"/>
  </w:num>
  <w:num w:numId="45">
    <w:abstractNumId w:val="49"/>
  </w:num>
  <w:num w:numId="46">
    <w:abstractNumId w:val="10"/>
  </w:num>
  <w:num w:numId="47">
    <w:abstractNumId w:val="16"/>
  </w:num>
  <w:num w:numId="48">
    <w:abstractNumId w:val="67"/>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1">
    <w:abstractNumId w:val="60"/>
    <w:lvlOverride w:ilvl="0">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4">
    <w:abstractNumId w:val="6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5">
    <w:abstractNumId w:val="40"/>
  </w:num>
  <w:num w:numId="56">
    <w:abstractNumId w:val="45"/>
  </w:num>
  <w:num w:numId="57">
    <w:abstractNumId w:val="27"/>
  </w:num>
  <w:num w:numId="58">
    <w:abstractNumId w:val="55"/>
  </w:num>
  <w:num w:numId="59">
    <w:abstractNumId w:val="41"/>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num>
  <w:num w:numId="62">
    <w:abstractNumId w:val="88"/>
  </w:num>
  <w:num w:numId="63">
    <w:abstractNumId w:val="53"/>
  </w:num>
  <w:num w:numId="64">
    <w:abstractNumId w:val="35"/>
  </w:num>
  <w:num w:numId="65">
    <w:abstractNumId w:val="22"/>
  </w:num>
  <w:num w:numId="66">
    <w:abstractNumId w:val="17"/>
  </w:num>
  <w:num w:numId="67">
    <w:abstractNumId w:val="20"/>
  </w:num>
  <w:num w:numId="68">
    <w:abstractNumId w:val="34"/>
  </w:num>
  <w:num w:numId="69">
    <w:abstractNumId w:val="39"/>
  </w:num>
  <w:num w:numId="70">
    <w:abstractNumId w:val="43"/>
  </w:num>
  <w:num w:numId="71">
    <w:abstractNumId w:val="86"/>
  </w:num>
  <w:num w:numId="72">
    <w:abstractNumId w:val="9"/>
  </w:num>
  <w:num w:numId="73">
    <w:abstractNumId w:val="18"/>
  </w:num>
  <w:num w:numId="74">
    <w:abstractNumId w:val="26"/>
  </w:num>
  <w:num w:numId="75">
    <w:abstractNumId w:val="47"/>
  </w:num>
  <w:num w:numId="76">
    <w:abstractNumId w:val="24"/>
  </w:num>
  <w:num w:numId="77">
    <w:abstractNumId w:val="31"/>
  </w:num>
  <w:num w:numId="78">
    <w:abstractNumId w:val="83"/>
  </w:num>
  <w:num w:numId="79">
    <w:abstractNumId w:val="42"/>
  </w:num>
  <w:num w:numId="80">
    <w:abstractNumId w:val="36"/>
  </w:num>
  <w:num w:numId="81">
    <w:abstractNumId w:val="11"/>
  </w:num>
  <w:num w:numId="82">
    <w:abstractNumId w:val="30"/>
  </w:num>
  <w:num w:numId="83">
    <w:abstractNumId w:val="52"/>
  </w:num>
  <w:num w:numId="84">
    <w:abstractNumId w:val="46"/>
  </w:num>
  <w:num w:numId="85">
    <w:abstractNumId w:val="79"/>
  </w:num>
  <w:num w:numId="86">
    <w:abstractNumId w:val="58"/>
  </w:num>
  <w:num w:numId="87">
    <w:abstractNumId w:val="85"/>
  </w:num>
  <w:num w:numId="88">
    <w:abstractNumId w:val="54"/>
  </w:num>
  <w:num w:numId="89">
    <w:abstractNumId w:val="7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B31"/>
    <w:rsid w:val="00001FA2"/>
    <w:rsid w:val="00002A86"/>
    <w:rsid w:val="00002C49"/>
    <w:rsid w:val="00002FE2"/>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2527"/>
    <w:rsid w:val="0002337A"/>
    <w:rsid w:val="000242A5"/>
    <w:rsid w:val="0002508B"/>
    <w:rsid w:val="000255E9"/>
    <w:rsid w:val="000264DF"/>
    <w:rsid w:val="00026CF5"/>
    <w:rsid w:val="00027BBD"/>
    <w:rsid w:val="00027C63"/>
    <w:rsid w:val="000303CC"/>
    <w:rsid w:val="000304E1"/>
    <w:rsid w:val="000306C0"/>
    <w:rsid w:val="00031216"/>
    <w:rsid w:val="00031C34"/>
    <w:rsid w:val="00032318"/>
    <w:rsid w:val="00033206"/>
    <w:rsid w:val="00033E73"/>
    <w:rsid w:val="00034C08"/>
    <w:rsid w:val="00034C97"/>
    <w:rsid w:val="00034DD5"/>
    <w:rsid w:val="00035A7B"/>
    <w:rsid w:val="00036A17"/>
    <w:rsid w:val="000378C2"/>
    <w:rsid w:val="00037C14"/>
    <w:rsid w:val="00037CC3"/>
    <w:rsid w:val="00037E77"/>
    <w:rsid w:val="00040596"/>
    <w:rsid w:val="00040BE3"/>
    <w:rsid w:val="000411A6"/>
    <w:rsid w:val="00042B46"/>
    <w:rsid w:val="00043173"/>
    <w:rsid w:val="000432B0"/>
    <w:rsid w:val="000436DE"/>
    <w:rsid w:val="00043ADA"/>
    <w:rsid w:val="000443A1"/>
    <w:rsid w:val="00044B6B"/>
    <w:rsid w:val="00045B2B"/>
    <w:rsid w:val="000460D2"/>
    <w:rsid w:val="00046BAA"/>
    <w:rsid w:val="00046C3F"/>
    <w:rsid w:val="00047127"/>
    <w:rsid w:val="000472BC"/>
    <w:rsid w:val="00047818"/>
    <w:rsid w:val="000478E3"/>
    <w:rsid w:val="000478E6"/>
    <w:rsid w:val="00050834"/>
    <w:rsid w:val="00050E12"/>
    <w:rsid w:val="000512C8"/>
    <w:rsid w:val="00051802"/>
    <w:rsid w:val="0005286B"/>
    <w:rsid w:val="00052904"/>
    <w:rsid w:val="00052E5B"/>
    <w:rsid w:val="00053431"/>
    <w:rsid w:val="000549C1"/>
    <w:rsid w:val="00055988"/>
    <w:rsid w:val="00055ABB"/>
    <w:rsid w:val="00055C41"/>
    <w:rsid w:val="00056813"/>
    <w:rsid w:val="00056FAD"/>
    <w:rsid w:val="000606C9"/>
    <w:rsid w:val="00060989"/>
    <w:rsid w:val="00060FC6"/>
    <w:rsid w:val="00061CC4"/>
    <w:rsid w:val="000626ED"/>
    <w:rsid w:val="00062FF3"/>
    <w:rsid w:val="00063734"/>
    <w:rsid w:val="00063BEC"/>
    <w:rsid w:val="00064BA6"/>
    <w:rsid w:val="00064FA3"/>
    <w:rsid w:val="00066672"/>
    <w:rsid w:val="000666C2"/>
    <w:rsid w:val="0006675D"/>
    <w:rsid w:val="00066768"/>
    <w:rsid w:val="00066976"/>
    <w:rsid w:val="00066A10"/>
    <w:rsid w:val="000671B8"/>
    <w:rsid w:val="00070364"/>
    <w:rsid w:val="0007053A"/>
    <w:rsid w:val="0007096A"/>
    <w:rsid w:val="000711E4"/>
    <w:rsid w:val="0007204A"/>
    <w:rsid w:val="00072880"/>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563E"/>
    <w:rsid w:val="000864B9"/>
    <w:rsid w:val="000865B7"/>
    <w:rsid w:val="00087DD7"/>
    <w:rsid w:val="00091238"/>
    <w:rsid w:val="00091659"/>
    <w:rsid w:val="000917E9"/>
    <w:rsid w:val="000924FF"/>
    <w:rsid w:val="00092E6C"/>
    <w:rsid w:val="00093578"/>
    <w:rsid w:val="00093CA8"/>
    <w:rsid w:val="000954CD"/>
    <w:rsid w:val="0009605B"/>
    <w:rsid w:val="000967D2"/>
    <w:rsid w:val="00096E84"/>
    <w:rsid w:val="00097D9A"/>
    <w:rsid w:val="000A0C1F"/>
    <w:rsid w:val="000A0DAA"/>
    <w:rsid w:val="000A1076"/>
    <w:rsid w:val="000A13EB"/>
    <w:rsid w:val="000A16D8"/>
    <w:rsid w:val="000A1E0F"/>
    <w:rsid w:val="000A2E81"/>
    <w:rsid w:val="000A30A4"/>
    <w:rsid w:val="000A4821"/>
    <w:rsid w:val="000A5708"/>
    <w:rsid w:val="000A59C5"/>
    <w:rsid w:val="000A5C65"/>
    <w:rsid w:val="000A61D8"/>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638C"/>
    <w:rsid w:val="000B6724"/>
    <w:rsid w:val="000B6778"/>
    <w:rsid w:val="000B772E"/>
    <w:rsid w:val="000B7DEE"/>
    <w:rsid w:val="000C0AFC"/>
    <w:rsid w:val="000C0CA4"/>
    <w:rsid w:val="000C0D74"/>
    <w:rsid w:val="000C1892"/>
    <w:rsid w:val="000C205A"/>
    <w:rsid w:val="000C22C4"/>
    <w:rsid w:val="000C2361"/>
    <w:rsid w:val="000C3304"/>
    <w:rsid w:val="000C3CED"/>
    <w:rsid w:val="000C5D68"/>
    <w:rsid w:val="000C77DD"/>
    <w:rsid w:val="000D0019"/>
    <w:rsid w:val="000D04F0"/>
    <w:rsid w:val="000D1503"/>
    <w:rsid w:val="000D358D"/>
    <w:rsid w:val="000D3941"/>
    <w:rsid w:val="000D4100"/>
    <w:rsid w:val="000D470E"/>
    <w:rsid w:val="000D4741"/>
    <w:rsid w:val="000D5247"/>
    <w:rsid w:val="000D54A8"/>
    <w:rsid w:val="000D64F0"/>
    <w:rsid w:val="000D67D3"/>
    <w:rsid w:val="000D780E"/>
    <w:rsid w:val="000D79B3"/>
    <w:rsid w:val="000D7CEE"/>
    <w:rsid w:val="000E077A"/>
    <w:rsid w:val="000E0E3F"/>
    <w:rsid w:val="000E1358"/>
    <w:rsid w:val="000E44C9"/>
    <w:rsid w:val="000E514E"/>
    <w:rsid w:val="000E6042"/>
    <w:rsid w:val="000E7041"/>
    <w:rsid w:val="000F00E2"/>
    <w:rsid w:val="000F0B4A"/>
    <w:rsid w:val="000F0DA5"/>
    <w:rsid w:val="000F0E1B"/>
    <w:rsid w:val="000F0FB3"/>
    <w:rsid w:val="000F170F"/>
    <w:rsid w:val="000F21F7"/>
    <w:rsid w:val="000F22EA"/>
    <w:rsid w:val="000F31F7"/>
    <w:rsid w:val="000F335E"/>
    <w:rsid w:val="000F3577"/>
    <w:rsid w:val="000F3BCF"/>
    <w:rsid w:val="000F481C"/>
    <w:rsid w:val="000F4EA5"/>
    <w:rsid w:val="000F6BEF"/>
    <w:rsid w:val="000F6CA6"/>
    <w:rsid w:val="000F757B"/>
    <w:rsid w:val="000F7C95"/>
    <w:rsid w:val="00100D3E"/>
    <w:rsid w:val="00102F6E"/>
    <w:rsid w:val="001034CF"/>
    <w:rsid w:val="00103C63"/>
    <w:rsid w:val="00104047"/>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99"/>
    <w:rsid w:val="001229C8"/>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36206"/>
    <w:rsid w:val="00136A81"/>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5F58"/>
    <w:rsid w:val="001765FC"/>
    <w:rsid w:val="00176905"/>
    <w:rsid w:val="00177A90"/>
    <w:rsid w:val="00177D12"/>
    <w:rsid w:val="00177F01"/>
    <w:rsid w:val="00180365"/>
    <w:rsid w:val="00180C17"/>
    <w:rsid w:val="00181544"/>
    <w:rsid w:val="001817A8"/>
    <w:rsid w:val="00181A0D"/>
    <w:rsid w:val="00182204"/>
    <w:rsid w:val="00182DA3"/>
    <w:rsid w:val="001841F6"/>
    <w:rsid w:val="0018470D"/>
    <w:rsid w:val="00184F49"/>
    <w:rsid w:val="00185A35"/>
    <w:rsid w:val="0018708D"/>
    <w:rsid w:val="00187365"/>
    <w:rsid w:val="001902F7"/>
    <w:rsid w:val="00190720"/>
    <w:rsid w:val="00190874"/>
    <w:rsid w:val="00191291"/>
    <w:rsid w:val="00191BD7"/>
    <w:rsid w:val="0019273A"/>
    <w:rsid w:val="00192BB3"/>
    <w:rsid w:val="001934F9"/>
    <w:rsid w:val="00193D33"/>
    <w:rsid w:val="00193E18"/>
    <w:rsid w:val="00195B4A"/>
    <w:rsid w:val="0019634D"/>
    <w:rsid w:val="00196BD4"/>
    <w:rsid w:val="00196C72"/>
    <w:rsid w:val="001979A7"/>
    <w:rsid w:val="00197BC1"/>
    <w:rsid w:val="001A0332"/>
    <w:rsid w:val="001A0E04"/>
    <w:rsid w:val="001A135B"/>
    <w:rsid w:val="001A1985"/>
    <w:rsid w:val="001A1B42"/>
    <w:rsid w:val="001A2562"/>
    <w:rsid w:val="001A48FA"/>
    <w:rsid w:val="001A55EE"/>
    <w:rsid w:val="001A5BE8"/>
    <w:rsid w:val="001A5C19"/>
    <w:rsid w:val="001A65A9"/>
    <w:rsid w:val="001A67A4"/>
    <w:rsid w:val="001A6802"/>
    <w:rsid w:val="001B02CA"/>
    <w:rsid w:val="001B1257"/>
    <w:rsid w:val="001B12C1"/>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C0228"/>
    <w:rsid w:val="001C04D3"/>
    <w:rsid w:val="001C206C"/>
    <w:rsid w:val="001C23A2"/>
    <w:rsid w:val="001C23D0"/>
    <w:rsid w:val="001C2549"/>
    <w:rsid w:val="001C2A3A"/>
    <w:rsid w:val="001C305A"/>
    <w:rsid w:val="001C3A29"/>
    <w:rsid w:val="001C3F0B"/>
    <w:rsid w:val="001C47B2"/>
    <w:rsid w:val="001C511F"/>
    <w:rsid w:val="001C5122"/>
    <w:rsid w:val="001C5933"/>
    <w:rsid w:val="001C6DC0"/>
    <w:rsid w:val="001C73DF"/>
    <w:rsid w:val="001C7C6B"/>
    <w:rsid w:val="001D0F1D"/>
    <w:rsid w:val="001D239C"/>
    <w:rsid w:val="001D3CC3"/>
    <w:rsid w:val="001D44CF"/>
    <w:rsid w:val="001D4FFC"/>
    <w:rsid w:val="001D5076"/>
    <w:rsid w:val="001D523B"/>
    <w:rsid w:val="001D6E0C"/>
    <w:rsid w:val="001D7EBD"/>
    <w:rsid w:val="001E0303"/>
    <w:rsid w:val="001E0375"/>
    <w:rsid w:val="001E04EB"/>
    <w:rsid w:val="001E15EB"/>
    <w:rsid w:val="001E1ED4"/>
    <w:rsid w:val="001E1FD8"/>
    <w:rsid w:val="001E22A4"/>
    <w:rsid w:val="001E2C47"/>
    <w:rsid w:val="001E2CF5"/>
    <w:rsid w:val="001E2F19"/>
    <w:rsid w:val="001E3132"/>
    <w:rsid w:val="001E3EA3"/>
    <w:rsid w:val="001E427B"/>
    <w:rsid w:val="001E50E0"/>
    <w:rsid w:val="001E525B"/>
    <w:rsid w:val="001E5408"/>
    <w:rsid w:val="001E55FB"/>
    <w:rsid w:val="001E5612"/>
    <w:rsid w:val="001E5718"/>
    <w:rsid w:val="001E6A5A"/>
    <w:rsid w:val="001E6EDE"/>
    <w:rsid w:val="001E721D"/>
    <w:rsid w:val="001E7836"/>
    <w:rsid w:val="001E7CFE"/>
    <w:rsid w:val="001F03A5"/>
    <w:rsid w:val="001F0733"/>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200701"/>
    <w:rsid w:val="00200A07"/>
    <w:rsid w:val="00201588"/>
    <w:rsid w:val="002032A4"/>
    <w:rsid w:val="002035BC"/>
    <w:rsid w:val="002039D0"/>
    <w:rsid w:val="00203C26"/>
    <w:rsid w:val="002053A2"/>
    <w:rsid w:val="00206B14"/>
    <w:rsid w:val="00210823"/>
    <w:rsid w:val="00211590"/>
    <w:rsid w:val="00211E4E"/>
    <w:rsid w:val="00211FE3"/>
    <w:rsid w:val="00212847"/>
    <w:rsid w:val="002128A3"/>
    <w:rsid w:val="00213E42"/>
    <w:rsid w:val="0021455F"/>
    <w:rsid w:val="0021529E"/>
    <w:rsid w:val="0021631B"/>
    <w:rsid w:val="002163FC"/>
    <w:rsid w:val="00216A81"/>
    <w:rsid w:val="00216CA8"/>
    <w:rsid w:val="00217779"/>
    <w:rsid w:val="0022089D"/>
    <w:rsid w:val="0022090F"/>
    <w:rsid w:val="00220AB9"/>
    <w:rsid w:val="00221005"/>
    <w:rsid w:val="00221091"/>
    <w:rsid w:val="00221584"/>
    <w:rsid w:val="00221766"/>
    <w:rsid w:val="00221EF6"/>
    <w:rsid w:val="00221EFB"/>
    <w:rsid w:val="00221F61"/>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637B"/>
    <w:rsid w:val="00237C00"/>
    <w:rsid w:val="0024010B"/>
    <w:rsid w:val="002401B3"/>
    <w:rsid w:val="002408E4"/>
    <w:rsid w:val="0024096E"/>
    <w:rsid w:val="002412DA"/>
    <w:rsid w:val="002418EE"/>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17CF"/>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3993"/>
    <w:rsid w:val="0026429E"/>
    <w:rsid w:val="0026448B"/>
    <w:rsid w:val="00265056"/>
    <w:rsid w:val="002655E3"/>
    <w:rsid w:val="002668A9"/>
    <w:rsid w:val="00266FEA"/>
    <w:rsid w:val="002672FB"/>
    <w:rsid w:val="00270300"/>
    <w:rsid w:val="00270B5D"/>
    <w:rsid w:val="00270CBA"/>
    <w:rsid w:val="002711A3"/>
    <w:rsid w:val="002712DF"/>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87C4A"/>
    <w:rsid w:val="00291BCA"/>
    <w:rsid w:val="0029296E"/>
    <w:rsid w:val="0029314D"/>
    <w:rsid w:val="00293A3C"/>
    <w:rsid w:val="00293EEC"/>
    <w:rsid w:val="0029439C"/>
    <w:rsid w:val="00294446"/>
    <w:rsid w:val="0029446F"/>
    <w:rsid w:val="0029501A"/>
    <w:rsid w:val="00295822"/>
    <w:rsid w:val="00295D93"/>
    <w:rsid w:val="002963C1"/>
    <w:rsid w:val="00296643"/>
    <w:rsid w:val="00296775"/>
    <w:rsid w:val="002A00F4"/>
    <w:rsid w:val="002A0483"/>
    <w:rsid w:val="002A0C15"/>
    <w:rsid w:val="002A0E49"/>
    <w:rsid w:val="002A30DE"/>
    <w:rsid w:val="002A3B81"/>
    <w:rsid w:val="002A485C"/>
    <w:rsid w:val="002A4939"/>
    <w:rsid w:val="002A59A4"/>
    <w:rsid w:val="002A7102"/>
    <w:rsid w:val="002A7A00"/>
    <w:rsid w:val="002B0503"/>
    <w:rsid w:val="002B0EF6"/>
    <w:rsid w:val="002B1469"/>
    <w:rsid w:val="002B1925"/>
    <w:rsid w:val="002B2660"/>
    <w:rsid w:val="002B2C70"/>
    <w:rsid w:val="002B2D0C"/>
    <w:rsid w:val="002B30C0"/>
    <w:rsid w:val="002B31D3"/>
    <w:rsid w:val="002B400F"/>
    <w:rsid w:val="002B5085"/>
    <w:rsid w:val="002B5660"/>
    <w:rsid w:val="002B63FD"/>
    <w:rsid w:val="002B6C54"/>
    <w:rsid w:val="002C0620"/>
    <w:rsid w:val="002C088F"/>
    <w:rsid w:val="002C1BE8"/>
    <w:rsid w:val="002C25BD"/>
    <w:rsid w:val="002C332B"/>
    <w:rsid w:val="002C3756"/>
    <w:rsid w:val="002C4D3A"/>
    <w:rsid w:val="002C503F"/>
    <w:rsid w:val="002C5ACC"/>
    <w:rsid w:val="002C5B08"/>
    <w:rsid w:val="002C6541"/>
    <w:rsid w:val="002C6609"/>
    <w:rsid w:val="002C6E15"/>
    <w:rsid w:val="002C6FFC"/>
    <w:rsid w:val="002D02BD"/>
    <w:rsid w:val="002D0545"/>
    <w:rsid w:val="002D0598"/>
    <w:rsid w:val="002D0618"/>
    <w:rsid w:val="002D0D45"/>
    <w:rsid w:val="002D1148"/>
    <w:rsid w:val="002D2F47"/>
    <w:rsid w:val="002D3182"/>
    <w:rsid w:val="002D4793"/>
    <w:rsid w:val="002D5451"/>
    <w:rsid w:val="002D5686"/>
    <w:rsid w:val="002D5B5D"/>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4348"/>
    <w:rsid w:val="002F514E"/>
    <w:rsid w:val="002F53C8"/>
    <w:rsid w:val="002F5BCA"/>
    <w:rsid w:val="002F616A"/>
    <w:rsid w:val="002F69B0"/>
    <w:rsid w:val="002F7731"/>
    <w:rsid w:val="00300781"/>
    <w:rsid w:val="003008F6"/>
    <w:rsid w:val="003009CF"/>
    <w:rsid w:val="0030150A"/>
    <w:rsid w:val="00301518"/>
    <w:rsid w:val="00303264"/>
    <w:rsid w:val="00304CAE"/>
    <w:rsid w:val="003064E1"/>
    <w:rsid w:val="00306EEA"/>
    <w:rsid w:val="003102F4"/>
    <w:rsid w:val="00311D00"/>
    <w:rsid w:val="00311E77"/>
    <w:rsid w:val="0031220B"/>
    <w:rsid w:val="003125D4"/>
    <w:rsid w:val="00312BA9"/>
    <w:rsid w:val="003146B7"/>
    <w:rsid w:val="00314DFF"/>
    <w:rsid w:val="00316554"/>
    <w:rsid w:val="003169C5"/>
    <w:rsid w:val="0031714A"/>
    <w:rsid w:val="00320CA9"/>
    <w:rsid w:val="00320DB6"/>
    <w:rsid w:val="003224C8"/>
    <w:rsid w:val="00322B62"/>
    <w:rsid w:val="00322EA5"/>
    <w:rsid w:val="0032342C"/>
    <w:rsid w:val="00324B97"/>
    <w:rsid w:val="00324CBC"/>
    <w:rsid w:val="00325021"/>
    <w:rsid w:val="00325389"/>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40170"/>
    <w:rsid w:val="00341BA5"/>
    <w:rsid w:val="003421D6"/>
    <w:rsid w:val="003423FA"/>
    <w:rsid w:val="00343454"/>
    <w:rsid w:val="003435E5"/>
    <w:rsid w:val="003440D3"/>
    <w:rsid w:val="00345B80"/>
    <w:rsid w:val="00345E74"/>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4C2C"/>
    <w:rsid w:val="00365735"/>
    <w:rsid w:val="00365AEF"/>
    <w:rsid w:val="00365CC3"/>
    <w:rsid w:val="00365E8D"/>
    <w:rsid w:val="003671E9"/>
    <w:rsid w:val="00370913"/>
    <w:rsid w:val="00370A77"/>
    <w:rsid w:val="003715A8"/>
    <w:rsid w:val="00371AFE"/>
    <w:rsid w:val="0037210B"/>
    <w:rsid w:val="003728BD"/>
    <w:rsid w:val="00372CC0"/>
    <w:rsid w:val="00373267"/>
    <w:rsid w:val="003747C9"/>
    <w:rsid w:val="00374C4F"/>
    <w:rsid w:val="00374CEB"/>
    <w:rsid w:val="00375B77"/>
    <w:rsid w:val="00375DAE"/>
    <w:rsid w:val="00376731"/>
    <w:rsid w:val="003770C0"/>
    <w:rsid w:val="0037766D"/>
    <w:rsid w:val="00377BFB"/>
    <w:rsid w:val="0038133B"/>
    <w:rsid w:val="00381B53"/>
    <w:rsid w:val="00381BAB"/>
    <w:rsid w:val="00382055"/>
    <w:rsid w:val="003820A7"/>
    <w:rsid w:val="00382214"/>
    <w:rsid w:val="003822FF"/>
    <w:rsid w:val="00382780"/>
    <w:rsid w:val="0038411B"/>
    <w:rsid w:val="00384FE3"/>
    <w:rsid w:val="00385A44"/>
    <w:rsid w:val="00385E5B"/>
    <w:rsid w:val="00385EAC"/>
    <w:rsid w:val="0038606F"/>
    <w:rsid w:val="003866F2"/>
    <w:rsid w:val="00387B7E"/>
    <w:rsid w:val="00387CE4"/>
    <w:rsid w:val="00390F1D"/>
    <w:rsid w:val="00390F71"/>
    <w:rsid w:val="00391C90"/>
    <w:rsid w:val="00392E58"/>
    <w:rsid w:val="003934D0"/>
    <w:rsid w:val="003936E5"/>
    <w:rsid w:val="00393DCA"/>
    <w:rsid w:val="00394F73"/>
    <w:rsid w:val="003954FF"/>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3DA"/>
    <w:rsid w:val="003A7598"/>
    <w:rsid w:val="003B2195"/>
    <w:rsid w:val="003B2C48"/>
    <w:rsid w:val="003B3896"/>
    <w:rsid w:val="003B4B4F"/>
    <w:rsid w:val="003B62F1"/>
    <w:rsid w:val="003B7316"/>
    <w:rsid w:val="003B7B34"/>
    <w:rsid w:val="003B7EA3"/>
    <w:rsid w:val="003C205B"/>
    <w:rsid w:val="003C27CE"/>
    <w:rsid w:val="003C3750"/>
    <w:rsid w:val="003C3F27"/>
    <w:rsid w:val="003C40C1"/>
    <w:rsid w:val="003C46E2"/>
    <w:rsid w:val="003C488B"/>
    <w:rsid w:val="003C5600"/>
    <w:rsid w:val="003C6DBD"/>
    <w:rsid w:val="003C7BCB"/>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BE0"/>
    <w:rsid w:val="003D7ECF"/>
    <w:rsid w:val="003E036D"/>
    <w:rsid w:val="003E0714"/>
    <w:rsid w:val="003E1307"/>
    <w:rsid w:val="003E198A"/>
    <w:rsid w:val="003E28A5"/>
    <w:rsid w:val="003E2A77"/>
    <w:rsid w:val="003E354A"/>
    <w:rsid w:val="003E4418"/>
    <w:rsid w:val="003E44BF"/>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112A"/>
    <w:rsid w:val="00401B34"/>
    <w:rsid w:val="00401BEF"/>
    <w:rsid w:val="00402184"/>
    <w:rsid w:val="0040300E"/>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D70"/>
    <w:rsid w:val="00415EDD"/>
    <w:rsid w:val="00416BA1"/>
    <w:rsid w:val="004176A9"/>
    <w:rsid w:val="00417A1B"/>
    <w:rsid w:val="00417C64"/>
    <w:rsid w:val="004208E9"/>
    <w:rsid w:val="00420A99"/>
    <w:rsid w:val="00420B40"/>
    <w:rsid w:val="00420D5F"/>
    <w:rsid w:val="00420EE2"/>
    <w:rsid w:val="004217A5"/>
    <w:rsid w:val="00422230"/>
    <w:rsid w:val="00423DDE"/>
    <w:rsid w:val="00423F21"/>
    <w:rsid w:val="00424024"/>
    <w:rsid w:val="004240A4"/>
    <w:rsid w:val="0042533C"/>
    <w:rsid w:val="004257A9"/>
    <w:rsid w:val="00425919"/>
    <w:rsid w:val="00426A0F"/>
    <w:rsid w:val="00426B5F"/>
    <w:rsid w:val="00427E93"/>
    <w:rsid w:val="00427FA6"/>
    <w:rsid w:val="00430B6C"/>
    <w:rsid w:val="004311B1"/>
    <w:rsid w:val="0043131C"/>
    <w:rsid w:val="00431472"/>
    <w:rsid w:val="0043263B"/>
    <w:rsid w:val="00432755"/>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D98"/>
    <w:rsid w:val="00452E47"/>
    <w:rsid w:val="0045347C"/>
    <w:rsid w:val="0045358D"/>
    <w:rsid w:val="00453EC5"/>
    <w:rsid w:val="00453F3C"/>
    <w:rsid w:val="0045438C"/>
    <w:rsid w:val="00454C2E"/>
    <w:rsid w:val="004552CE"/>
    <w:rsid w:val="0045596E"/>
    <w:rsid w:val="00455970"/>
    <w:rsid w:val="00456F53"/>
    <w:rsid w:val="00457CEE"/>
    <w:rsid w:val="00460A45"/>
    <w:rsid w:val="0046293D"/>
    <w:rsid w:val="00462EC2"/>
    <w:rsid w:val="00463310"/>
    <w:rsid w:val="00464620"/>
    <w:rsid w:val="00464889"/>
    <w:rsid w:val="004648C3"/>
    <w:rsid w:val="004651F3"/>
    <w:rsid w:val="0046686B"/>
    <w:rsid w:val="00466EEA"/>
    <w:rsid w:val="00467965"/>
    <w:rsid w:val="004679C5"/>
    <w:rsid w:val="00470221"/>
    <w:rsid w:val="0047022F"/>
    <w:rsid w:val="004702EC"/>
    <w:rsid w:val="00470FF3"/>
    <w:rsid w:val="0047119E"/>
    <w:rsid w:val="004712E1"/>
    <w:rsid w:val="00471D8E"/>
    <w:rsid w:val="00473607"/>
    <w:rsid w:val="004755EC"/>
    <w:rsid w:val="00477090"/>
    <w:rsid w:val="004779FF"/>
    <w:rsid w:val="00477CB7"/>
    <w:rsid w:val="004804D5"/>
    <w:rsid w:val="004804DB"/>
    <w:rsid w:val="004805D5"/>
    <w:rsid w:val="00480797"/>
    <w:rsid w:val="00480E2E"/>
    <w:rsid w:val="0048103D"/>
    <w:rsid w:val="00481668"/>
    <w:rsid w:val="00481F7F"/>
    <w:rsid w:val="00482838"/>
    <w:rsid w:val="00482C92"/>
    <w:rsid w:val="0048376D"/>
    <w:rsid w:val="00484846"/>
    <w:rsid w:val="004850ED"/>
    <w:rsid w:val="00485304"/>
    <w:rsid w:val="00485686"/>
    <w:rsid w:val="00485985"/>
    <w:rsid w:val="004870A5"/>
    <w:rsid w:val="004870CA"/>
    <w:rsid w:val="0048717A"/>
    <w:rsid w:val="00490B06"/>
    <w:rsid w:val="00490D2C"/>
    <w:rsid w:val="00491411"/>
    <w:rsid w:val="00491E9F"/>
    <w:rsid w:val="004924AB"/>
    <w:rsid w:val="00492642"/>
    <w:rsid w:val="0049276C"/>
    <w:rsid w:val="004930DB"/>
    <w:rsid w:val="0049362D"/>
    <w:rsid w:val="00494181"/>
    <w:rsid w:val="0049460E"/>
    <w:rsid w:val="00495590"/>
    <w:rsid w:val="00495AC8"/>
    <w:rsid w:val="00495ADE"/>
    <w:rsid w:val="004960DA"/>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6E87"/>
    <w:rsid w:val="004A713D"/>
    <w:rsid w:val="004A7198"/>
    <w:rsid w:val="004A7495"/>
    <w:rsid w:val="004B101F"/>
    <w:rsid w:val="004B10E0"/>
    <w:rsid w:val="004B1DCE"/>
    <w:rsid w:val="004B34F1"/>
    <w:rsid w:val="004B416A"/>
    <w:rsid w:val="004B437F"/>
    <w:rsid w:val="004B48CB"/>
    <w:rsid w:val="004B53FD"/>
    <w:rsid w:val="004B574D"/>
    <w:rsid w:val="004B5B19"/>
    <w:rsid w:val="004B6660"/>
    <w:rsid w:val="004B6837"/>
    <w:rsid w:val="004B6E76"/>
    <w:rsid w:val="004B7067"/>
    <w:rsid w:val="004B76F6"/>
    <w:rsid w:val="004B77B1"/>
    <w:rsid w:val="004B7E05"/>
    <w:rsid w:val="004C1460"/>
    <w:rsid w:val="004C1730"/>
    <w:rsid w:val="004C1ECA"/>
    <w:rsid w:val="004C334F"/>
    <w:rsid w:val="004C3C42"/>
    <w:rsid w:val="004C45DE"/>
    <w:rsid w:val="004C47EF"/>
    <w:rsid w:val="004C4AD8"/>
    <w:rsid w:val="004C522B"/>
    <w:rsid w:val="004C65A0"/>
    <w:rsid w:val="004C6A84"/>
    <w:rsid w:val="004C7F2E"/>
    <w:rsid w:val="004D12DC"/>
    <w:rsid w:val="004D192F"/>
    <w:rsid w:val="004D4924"/>
    <w:rsid w:val="004D5200"/>
    <w:rsid w:val="004D7208"/>
    <w:rsid w:val="004D73CB"/>
    <w:rsid w:val="004D7ADC"/>
    <w:rsid w:val="004E071D"/>
    <w:rsid w:val="004E0B87"/>
    <w:rsid w:val="004E0D9F"/>
    <w:rsid w:val="004E1638"/>
    <w:rsid w:val="004E1EAC"/>
    <w:rsid w:val="004E3D47"/>
    <w:rsid w:val="004E3F2E"/>
    <w:rsid w:val="004E4559"/>
    <w:rsid w:val="004E4771"/>
    <w:rsid w:val="004E5A16"/>
    <w:rsid w:val="004E5CC6"/>
    <w:rsid w:val="004E5E10"/>
    <w:rsid w:val="004E5F5E"/>
    <w:rsid w:val="004E657B"/>
    <w:rsid w:val="004F01A6"/>
    <w:rsid w:val="004F0B02"/>
    <w:rsid w:val="004F0E6C"/>
    <w:rsid w:val="004F0F8B"/>
    <w:rsid w:val="004F15C5"/>
    <w:rsid w:val="004F1651"/>
    <w:rsid w:val="004F1DF0"/>
    <w:rsid w:val="004F2168"/>
    <w:rsid w:val="004F2FBA"/>
    <w:rsid w:val="004F36F0"/>
    <w:rsid w:val="004F3B9D"/>
    <w:rsid w:val="004F3C9D"/>
    <w:rsid w:val="004F5158"/>
    <w:rsid w:val="004F5B1B"/>
    <w:rsid w:val="004F6632"/>
    <w:rsid w:val="004F6DE8"/>
    <w:rsid w:val="004F7F27"/>
    <w:rsid w:val="00500EF5"/>
    <w:rsid w:val="00501D0C"/>
    <w:rsid w:val="00502D37"/>
    <w:rsid w:val="00502D3A"/>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8D5"/>
    <w:rsid w:val="00511EED"/>
    <w:rsid w:val="005138AB"/>
    <w:rsid w:val="00513B68"/>
    <w:rsid w:val="005144DD"/>
    <w:rsid w:val="00514728"/>
    <w:rsid w:val="005148A5"/>
    <w:rsid w:val="00515FD7"/>
    <w:rsid w:val="00516197"/>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656"/>
    <w:rsid w:val="00536FD4"/>
    <w:rsid w:val="00536FFC"/>
    <w:rsid w:val="0053719B"/>
    <w:rsid w:val="00537318"/>
    <w:rsid w:val="005375B2"/>
    <w:rsid w:val="00537622"/>
    <w:rsid w:val="00537E69"/>
    <w:rsid w:val="005408CE"/>
    <w:rsid w:val="00540B39"/>
    <w:rsid w:val="00540CB4"/>
    <w:rsid w:val="005421AD"/>
    <w:rsid w:val="00542D18"/>
    <w:rsid w:val="00544D59"/>
    <w:rsid w:val="00546BB9"/>
    <w:rsid w:val="00546C7D"/>
    <w:rsid w:val="005477F0"/>
    <w:rsid w:val="0055072E"/>
    <w:rsid w:val="005510D6"/>
    <w:rsid w:val="005514D3"/>
    <w:rsid w:val="005528CA"/>
    <w:rsid w:val="005531E3"/>
    <w:rsid w:val="00553438"/>
    <w:rsid w:val="005539AA"/>
    <w:rsid w:val="0055472E"/>
    <w:rsid w:val="00554901"/>
    <w:rsid w:val="00554A6D"/>
    <w:rsid w:val="00554B99"/>
    <w:rsid w:val="00555696"/>
    <w:rsid w:val="00557B2C"/>
    <w:rsid w:val="00560262"/>
    <w:rsid w:val="005614D2"/>
    <w:rsid w:val="005619CD"/>
    <w:rsid w:val="00562039"/>
    <w:rsid w:val="005638B5"/>
    <w:rsid w:val="005639F0"/>
    <w:rsid w:val="005643B5"/>
    <w:rsid w:val="00564639"/>
    <w:rsid w:val="00564B1F"/>
    <w:rsid w:val="00566BA1"/>
    <w:rsid w:val="00567DD9"/>
    <w:rsid w:val="00570186"/>
    <w:rsid w:val="00570366"/>
    <w:rsid w:val="005704E2"/>
    <w:rsid w:val="005704E7"/>
    <w:rsid w:val="00570563"/>
    <w:rsid w:val="005705C4"/>
    <w:rsid w:val="00571877"/>
    <w:rsid w:val="00571996"/>
    <w:rsid w:val="00571B93"/>
    <w:rsid w:val="00573061"/>
    <w:rsid w:val="0057367E"/>
    <w:rsid w:val="00574657"/>
    <w:rsid w:val="005755CD"/>
    <w:rsid w:val="00575D7D"/>
    <w:rsid w:val="00575E87"/>
    <w:rsid w:val="00577216"/>
    <w:rsid w:val="005800F2"/>
    <w:rsid w:val="005808F6"/>
    <w:rsid w:val="00580D2F"/>
    <w:rsid w:val="005823EF"/>
    <w:rsid w:val="0058269F"/>
    <w:rsid w:val="00583850"/>
    <w:rsid w:val="005841B3"/>
    <w:rsid w:val="00584AD6"/>
    <w:rsid w:val="00584D54"/>
    <w:rsid w:val="0058599E"/>
    <w:rsid w:val="00585B0E"/>
    <w:rsid w:val="005861E7"/>
    <w:rsid w:val="005862A8"/>
    <w:rsid w:val="00586613"/>
    <w:rsid w:val="00586EBD"/>
    <w:rsid w:val="005904FA"/>
    <w:rsid w:val="00590968"/>
    <w:rsid w:val="00590B74"/>
    <w:rsid w:val="00590EE3"/>
    <w:rsid w:val="00591DB1"/>
    <w:rsid w:val="00591DE3"/>
    <w:rsid w:val="00591E72"/>
    <w:rsid w:val="00592F7A"/>
    <w:rsid w:val="005932B8"/>
    <w:rsid w:val="005934C9"/>
    <w:rsid w:val="00593A65"/>
    <w:rsid w:val="00593B2C"/>
    <w:rsid w:val="00593E83"/>
    <w:rsid w:val="0059453C"/>
    <w:rsid w:val="00594DDC"/>
    <w:rsid w:val="00595AAC"/>
    <w:rsid w:val="00595F6E"/>
    <w:rsid w:val="00596708"/>
    <w:rsid w:val="00596CFA"/>
    <w:rsid w:val="005A01B6"/>
    <w:rsid w:val="005A141A"/>
    <w:rsid w:val="005A1785"/>
    <w:rsid w:val="005A3549"/>
    <w:rsid w:val="005A3BF6"/>
    <w:rsid w:val="005A5384"/>
    <w:rsid w:val="005A56AA"/>
    <w:rsid w:val="005A5A50"/>
    <w:rsid w:val="005B0021"/>
    <w:rsid w:val="005B1796"/>
    <w:rsid w:val="005B1A85"/>
    <w:rsid w:val="005B2AF9"/>
    <w:rsid w:val="005B316D"/>
    <w:rsid w:val="005B35FC"/>
    <w:rsid w:val="005B3910"/>
    <w:rsid w:val="005B3C5A"/>
    <w:rsid w:val="005B50CC"/>
    <w:rsid w:val="005B5E29"/>
    <w:rsid w:val="005B627C"/>
    <w:rsid w:val="005B66A5"/>
    <w:rsid w:val="005B6C0F"/>
    <w:rsid w:val="005B7910"/>
    <w:rsid w:val="005C001A"/>
    <w:rsid w:val="005C0369"/>
    <w:rsid w:val="005C1803"/>
    <w:rsid w:val="005C1A58"/>
    <w:rsid w:val="005C2275"/>
    <w:rsid w:val="005C24BE"/>
    <w:rsid w:val="005C262E"/>
    <w:rsid w:val="005C2E27"/>
    <w:rsid w:val="005C2FCB"/>
    <w:rsid w:val="005C4751"/>
    <w:rsid w:val="005C496D"/>
    <w:rsid w:val="005C4D85"/>
    <w:rsid w:val="005C5157"/>
    <w:rsid w:val="005C52A8"/>
    <w:rsid w:val="005C5594"/>
    <w:rsid w:val="005C5756"/>
    <w:rsid w:val="005C58B3"/>
    <w:rsid w:val="005C5EC0"/>
    <w:rsid w:val="005C5EE5"/>
    <w:rsid w:val="005C7E50"/>
    <w:rsid w:val="005D03C0"/>
    <w:rsid w:val="005D083B"/>
    <w:rsid w:val="005D083E"/>
    <w:rsid w:val="005D0B50"/>
    <w:rsid w:val="005D0DCD"/>
    <w:rsid w:val="005D196D"/>
    <w:rsid w:val="005D1AC7"/>
    <w:rsid w:val="005D1F1E"/>
    <w:rsid w:val="005D3374"/>
    <w:rsid w:val="005D3DA8"/>
    <w:rsid w:val="005D42E3"/>
    <w:rsid w:val="005D43EF"/>
    <w:rsid w:val="005D500D"/>
    <w:rsid w:val="005D5010"/>
    <w:rsid w:val="005D6461"/>
    <w:rsid w:val="005D663D"/>
    <w:rsid w:val="005D69EC"/>
    <w:rsid w:val="005D6CCB"/>
    <w:rsid w:val="005D6F1E"/>
    <w:rsid w:val="005D70A4"/>
    <w:rsid w:val="005D712F"/>
    <w:rsid w:val="005D77EF"/>
    <w:rsid w:val="005D7B5C"/>
    <w:rsid w:val="005D7CA3"/>
    <w:rsid w:val="005D7D0C"/>
    <w:rsid w:val="005D7F84"/>
    <w:rsid w:val="005E0A42"/>
    <w:rsid w:val="005E10FB"/>
    <w:rsid w:val="005E114E"/>
    <w:rsid w:val="005E1D36"/>
    <w:rsid w:val="005E1EFD"/>
    <w:rsid w:val="005E2371"/>
    <w:rsid w:val="005E28CC"/>
    <w:rsid w:val="005E2D57"/>
    <w:rsid w:val="005E2F2A"/>
    <w:rsid w:val="005E3A69"/>
    <w:rsid w:val="005E3B2D"/>
    <w:rsid w:val="005E3F68"/>
    <w:rsid w:val="005E667C"/>
    <w:rsid w:val="005E6A08"/>
    <w:rsid w:val="005E711E"/>
    <w:rsid w:val="005E7E3C"/>
    <w:rsid w:val="005F04F5"/>
    <w:rsid w:val="005F18C7"/>
    <w:rsid w:val="005F1F86"/>
    <w:rsid w:val="005F412F"/>
    <w:rsid w:val="005F6541"/>
    <w:rsid w:val="005F656D"/>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67FB"/>
    <w:rsid w:val="00606904"/>
    <w:rsid w:val="00607141"/>
    <w:rsid w:val="00610019"/>
    <w:rsid w:val="00610297"/>
    <w:rsid w:val="00610314"/>
    <w:rsid w:val="00610725"/>
    <w:rsid w:val="006118F9"/>
    <w:rsid w:val="00612469"/>
    <w:rsid w:val="00613430"/>
    <w:rsid w:val="00614120"/>
    <w:rsid w:val="00614541"/>
    <w:rsid w:val="006176BD"/>
    <w:rsid w:val="00617BEC"/>
    <w:rsid w:val="00620E4A"/>
    <w:rsid w:val="00621D41"/>
    <w:rsid w:val="0062215E"/>
    <w:rsid w:val="006227F2"/>
    <w:rsid w:val="006227FB"/>
    <w:rsid w:val="006238B8"/>
    <w:rsid w:val="00623DC7"/>
    <w:rsid w:val="00623EEC"/>
    <w:rsid w:val="00626212"/>
    <w:rsid w:val="006264D3"/>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3F6"/>
    <w:rsid w:val="00635785"/>
    <w:rsid w:val="00635E62"/>
    <w:rsid w:val="00636BE2"/>
    <w:rsid w:val="00636EB2"/>
    <w:rsid w:val="00636FAD"/>
    <w:rsid w:val="0063768A"/>
    <w:rsid w:val="00637FF7"/>
    <w:rsid w:val="0064072B"/>
    <w:rsid w:val="00640AAB"/>
    <w:rsid w:val="00641F3A"/>
    <w:rsid w:val="00643511"/>
    <w:rsid w:val="00643628"/>
    <w:rsid w:val="00644FF6"/>
    <w:rsid w:val="00645532"/>
    <w:rsid w:val="00645F46"/>
    <w:rsid w:val="0064680A"/>
    <w:rsid w:val="00646969"/>
    <w:rsid w:val="0064698B"/>
    <w:rsid w:val="00646C54"/>
    <w:rsid w:val="00646E73"/>
    <w:rsid w:val="00647752"/>
    <w:rsid w:val="00647D6C"/>
    <w:rsid w:val="00647E27"/>
    <w:rsid w:val="00650762"/>
    <w:rsid w:val="006507D9"/>
    <w:rsid w:val="006507FA"/>
    <w:rsid w:val="00651393"/>
    <w:rsid w:val="006513DD"/>
    <w:rsid w:val="00651C75"/>
    <w:rsid w:val="006523CC"/>
    <w:rsid w:val="006525E2"/>
    <w:rsid w:val="00652C0C"/>
    <w:rsid w:val="006531E0"/>
    <w:rsid w:val="00654219"/>
    <w:rsid w:val="0065462C"/>
    <w:rsid w:val="00655F43"/>
    <w:rsid w:val="00656AFF"/>
    <w:rsid w:val="00656FFC"/>
    <w:rsid w:val="006570BD"/>
    <w:rsid w:val="00657FAB"/>
    <w:rsid w:val="00660081"/>
    <w:rsid w:val="00660305"/>
    <w:rsid w:val="00660917"/>
    <w:rsid w:val="006612F6"/>
    <w:rsid w:val="006618B2"/>
    <w:rsid w:val="00661B0F"/>
    <w:rsid w:val="0066264E"/>
    <w:rsid w:val="00662754"/>
    <w:rsid w:val="00662C0C"/>
    <w:rsid w:val="00662C96"/>
    <w:rsid w:val="00663A5A"/>
    <w:rsid w:val="00663AC4"/>
    <w:rsid w:val="00663D54"/>
    <w:rsid w:val="00665199"/>
    <w:rsid w:val="00665603"/>
    <w:rsid w:val="006656D4"/>
    <w:rsid w:val="00665DD9"/>
    <w:rsid w:val="0066651E"/>
    <w:rsid w:val="00667766"/>
    <w:rsid w:val="00667E88"/>
    <w:rsid w:val="006700BB"/>
    <w:rsid w:val="006700D0"/>
    <w:rsid w:val="006716B4"/>
    <w:rsid w:val="0067196B"/>
    <w:rsid w:val="00671E67"/>
    <w:rsid w:val="00672938"/>
    <w:rsid w:val="006735C4"/>
    <w:rsid w:val="00673C99"/>
    <w:rsid w:val="00673E07"/>
    <w:rsid w:val="006746BF"/>
    <w:rsid w:val="00675011"/>
    <w:rsid w:val="00675AC5"/>
    <w:rsid w:val="00675E8D"/>
    <w:rsid w:val="00676A39"/>
    <w:rsid w:val="00676E4F"/>
    <w:rsid w:val="00676E7E"/>
    <w:rsid w:val="00676F64"/>
    <w:rsid w:val="00677164"/>
    <w:rsid w:val="006808C4"/>
    <w:rsid w:val="00680DBB"/>
    <w:rsid w:val="00682DF4"/>
    <w:rsid w:val="0068394D"/>
    <w:rsid w:val="00683CFD"/>
    <w:rsid w:val="00684BAF"/>
    <w:rsid w:val="006853A2"/>
    <w:rsid w:val="00685A2A"/>
    <w:rsid w:val="00686A5E"/>
    <w:rsid w:val="00686BF1"/>
    <w:rsid w:val="006872EE"/>
    <w:rsid w:val="00687BAF"/>
    <w:rsid w:val="00690E69"/>
    <w:rsid w:val="00691E63"/>
    <w:rsid w:val="00691EDA"/>
    <w:rsid w:val="00692264"/>
    <w:rsid w:val="006932C9"/>
    <w:rsid w:val="006939EE"/>
    <w:rsid w:val="00693D7A"/>
    <w:rsid w:val="00693F07"/>
    <w:rsid w:val="0069424F"/>
    <w:rsid w:val="0069505D"/>
    <w:rsid w:val="00696C2D"/>
    <w:rsid w:val="00697567"/>
    <w:rsid w:val="006977A7"/>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091"/>
    <w:rsid w:val="006B2467"/>
    <w:rsid w:val="006B2850"/>
    <w:rsid w:val="006B3A11"/>
    <w:rsid w:val="006B3BC5"/>
    <w:rsid w:val="006B3BE8"/>
    <w:rsid w:val="006B4969"/>
    <w:rsid w:val="006B5209"/>
    <w:rsid w:val="006B6109"/>
    <w:rsid w:val="006B6500"/>
    <w:rsid w:val="006B6D45"/>
    <w:rsid w:val="006B7182"/>
    <w:rsid w:val="006B7391"/>
    <w:rsid w:val="006B7FA7"/>
    <w:rsid w:val="006C0A99"/>
    <w:rsid w:val="006C0B57"/>
    <w:rsid w:val="006C0BE3"/>
    <w:rsid w:val="006C0EDA"/>
    <w:rsid w:val="006C14C6"/>
    <w:rsid w:val="006C19C6"/>
    <w:rsid w:val="006C2CFE"/>
    <w:rsid w:val="006C314A"/>
    <w:rsid w:val="006C353F"/>
    <w:rsid w:val="006C39CC"/>
    <w:rsid w:val="006C4686"/>
    <w:rsid w:val="006C4702"/>
    <w:rsid w:val="006C55EF"/>
    <w:rsid w:val="006C5DD5"/>
    <w:rsid w:val="006C7594"/>
    <w:rsid w:val="006C7893"/>
    <w:rsid w:val="006C7897"/>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F9C"/>
    <w:rsid w:val="006E31D2"/>
    <w:rsid w:val="006E3D50"/>
    <w:rsid w:val="006E5941"/>
    <w:rsid w:val="006E6011"/>
    <w:rsid w:val="006E7059"/>
    <w:rsid w:val="006E75D6"/>
    <w:rsid w:val="006E77B4"/>
    <w:rsid w:val="006E78B4"/>
    <w:rsid w:val="006F05AD"/>
    <w:rsid w:val="006F0E97"/>
    <w:rsid w:val="006F12D6"/>
    <w:rsid w:val="006F1920"/>
    <w:rsid w:val="006F1D95"/>
    <w:rsid w:val="006F2494"/>
    <w:rsid w:val="006F25FB"/>
    <w:rsid w:val="006F26F8"/>
    <w:rsid w:val="006F2C61"/>
    <w:rsid w:val="006F3969"/>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55E"/>
    <w:rsid w:val="00702D03"/>
    <w:rsid w:val="00703517"/>
    <w:rsid w:val="00703673"/>
    <w:rsid w:val="00703B7C"/>
    <w:rsid w:val="00704053"/>
    <w:rsid w:val="0070420B"/>
    <w:rsid w:val="00704AD5"/>
    <w:rsid w:val="007050F2"/>
    <w:rsid w:val="00705366"/>
    <w:rsid w:val="00705CDD"/>
    <w:rsid w:val="007063CE"/>
    <w:rsid w:val="007066AB"/>
    <w:rsid w:val="00706896"/>
    <w:rsid w:val="0070706A"/>
    <w:rsid w:val="007075E3"/>
    <w:rsid w:val="007079D4"/>
    <w:rsid w:val="0071011F"/>
    <w:rsid w:val="00710677"/>
    <w:rsid w:val="0071114A"/>
    <w:rsid w:val="007112B0"/>
    <w:rsid w:val="00711379"/>
    <w:rsid w:val="007115E6"/>
    <w:rsid w:val="00712335"/>
    <w:rsid w:val="00713174"/>
    <w:rsid w:val="007133A0"/>
    <w:rsid w:val="0071421E"/>
    <w:rsid w:val="007147BA"/>
    <w:rsid w:val="007154DE"/>
    <w:rsid w:val="00715D1A"/>
    <w:rsid w:val="0071655E"/>
    <w:rsid w:val="00717322"/>
    <w:rsid w:val="00717BA1"/>
    <w:rsid w:val="00717D64"/>
    <w:rsid w:val="00717EFF"/>
    <w:rsid w:val="007205F0"/>
    <w:rsid w:val="00721045"/>
    <w:rsid w:val="00722417"/>
    <w:rsid w:val="00722A5A"/>
    <w:rsid w:val="00722BE9"/>
    <w:rsid w:val="00723A77"/>
    <w:rsid w:val="00723FAC"/>
    <w:rsid w:val="00724423"/>
    <w:rsid w:val="00724A5F"/>
    <w:rsid w:val="00725210"/>
    <w:rsid w:val="00725A76"/>
    <w:rsid w:val="00725D4E"/>
    <w:rsid w:val="00725D56"/>
    <w:rsid w:val="00726A48"/>
    <w:rsid w:val="00726CB8"/>
    <w:rsid w:val="0072777C"/>
    <w:rsid w:val="0073016E"/>
    <w:rsid w:val="007305D5"/>
    <w:rsid w:val="00730C19"/>
    <w:rsid w:val="00731107"/>
    <w:rsid w:val="00731314"/>
    <w:rsid w:val="007323FB"/>
    <w:rsid w:val="0073247F"/>
    <w:rsid w:val="00732D19"/>
    <w:rsid w:val="00734B64"/>
    <w:rsid w:val="00734DC0"/>
    <w:rsid w:val="00734DD3"/>
    <w:rsid w:val="00734FAD"/>
    <w:rsid w:val="00735273"/>
    <w:rsid w:val="00737AE7"/>
    <w:rsid w:val="00737E54"/>
    <w:rsid w:val="007426B9"/>
    <w:rsid w:val="00743633"/>
    <w:rsid w:val="00743FDD"/>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0C41"/>
    <w:rsid w:val="00762097"/>
    <w:rsid w:val="007620DD"/>
    <w:rsid w:val="007620F4"/>
    <w:rsid w:val="0076237B"/>
    <w:rsid w:val="0076248F"/>
    <w:rsid w:val="007624DC"/>
    <w:rsid w:val="007627DA"/>
    <w:rsid w:val="00762B13"/>
    <w:rsid w:val="00763F63"/>
    <w:rsid w:val="00763FF1"/>
    <w:rsid w:val="00764147"/>
    <w:rsid w:val="00765EB5"/>
    <w:rsid w:val="00767390"/>
    <w:rsid w:val="00767FF3"/>
    <w:rsid w:val="007704C2"/>
    <w:rsid w:val="00770782"/>
    <w:rsid w:val="007711F2"/>
    <w:rsid w:val="007724A3"/>
    <w:rsid w:val="0077266A"/>
    <w:rsid w:val="007730EE"/>
    <w:rsid w:val="00773104"/>
    <w:rsid w:val="0077334A"/>
    <w:rsid w:val="00773375"/>
    <w:rsid w:val="00773540"/>
    <w:rsid w:val="00773589"/>
    <w:rsid w:val="00773DB1"/>
    <w:rsid w:val="0077543A"/>
    <w:rsid w:val="00775868"/>
    <w:rsid w:val="00775A31"/>
    <w:rsid w:val="00775B71"/>
    <w:rsid w:val="00775E2E"/>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1D68"/>
    <w:rsid w:val="0079224C"/>
    <w:rsid w:val="007924A4"/>
    <w:rsid w:val="0079282E"/>
    <w:rsid w:val="0079331C"/>
    <w:rsid w:val="00793B42"/>
    <w:rsid w:val="00794404"/>
    <w:rsid w:val="00794B7B"/>
    <w:rsid w:val="00795B5E"/>
    <w:rsid w:val="00795FB3"/>
    <w:rsid w:val="0079622F"/>
    <w:rsid w:val="007965ED"/>
    <w:rsid w:val="00797045"/>
    <w:rsid w:val="00797E06"/>
    <w:rsid w:val="007A084C"/>
    <w:rsid w:val="007A0E27"/>
    <w:rsid w:val="007A0F4B"/>
    <w:rsid w:val="007A1854"/>
    <w:rsid w:val="007A1AA8"/>
    <w:rsid w:val="007A1C80"/>
    <w:rsid w:val="007A3EB4"/>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411A"/>
    <w:rsid w:val="007B5249"/>
    <w:rsid w:val="007B5D58"/>
    <w:rsid w:val="007B629D"/>
    <w:rsid w:val="007B7584"/>
    <w:rsid w:val="007B76F5"/>
    <w:rsid w:val="007C0203"/>
    <w:rsid w:val="007C10B4"/>
    <w:rsid w:val="007C1808"/>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5254"/>
    <w:rsid w:val="007E5489"/>
    <w:rsid w:val="007E752B"/>
    <w:rsid w:val="007E78B4"/>
    <w:rsid w:val="007E7DEE"/>
    <w:rsid w:val="007F0691"/>
    <w:rsid w:val="007F1A23"/>
    <w:rsid w:val="007F1E10"/>
    <w:rsid w:val="007F1F87"/>
    <w:rsid w:val="007F2007"/>
    <w:rsid w:val="007F26F2"/>
    <w:rsid w:val="007F45A4"/>
    <w:rsid w:val="007F4A01"/>
    <w:rsid w:val="007F4B1D"/>
    <w:rsid w:val="007F4F90"/>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A36"/>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5D3E"/>
    <w:rsid w:val="0082635F"/>
    <w:rsid w:val="008267BC"/>
    <w:rsid w:val="00826A7C"/>
    <w:rsid w:val="00826B46"/>
    <w:rsid w:val="00826C93"/>
    <w:rsid w:val="00830221"/>
    <w:rsid w:val="008318F8"/>
    <w:rsid w:val="00832470"/>
    <w:rsid w:val="00832A7B"/>
    <w:rsid w:val="00832D9E"/>
    <w:rsid w:val="00833764"/>
    <w:rsid w:val="00833994"/>
    <w:rsid w:val="00835CF8"/>
    <w:rsid w:val="00836A86"/>
    <w:rsid w:val="008375C1"/>
    <w:rsid w:val="008403CE"/>
    <w:rsid w:val="00840EF5"/>
    <w:rsid w:val="008410AB"/>
    <w:rsid w:val="0084176C"/>
    <w:rsid w:val="0084198E"/>
    <w:rsid w:val="00843A2D"/>
    <w:rsid w:val="00844114"/>
    <w:rsid w:val="0084458B"/>
    <w:rsid w:val="00844F19"/>
    <w:rsid w:val="008455B3"/>
    <w:rsid w:val="00845971"/>
    <w:rsid w:val="008459D1"/>
    <w:rsid w:val="00846464"/>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53DA"/>
    <w:rsid w:val="008757C8"/>
    <w:rsid w:val="00875FF2"/>
    <w:rsid w:val="008775DD"/>
    <w:rsid w:val="00877FBD"/>
    <w:rsid w:val="00880B28"/>
    <w:rsid w:val="00881BD1"/>
    <w:rsid w:val="0088239E"/>
    <w:rsid w:val="0088275D"/>
    <w:rsid w:val="008829FC"/>
    <w:rsid w:val="0088392A"/>
    <w:rsid w:val="00884CC7"/>
    <w:rsid w:val="008856C5"/>
    <w:rsid w:val="00885B8D"/>
    <w:rsid w:val="00885CFB"/>
    <w:rsid w:val="00886AA6"/>
    <w:rsid w:val="008871E6"/>
    <w:rsid w:val="008874FD"/>
    <w:rsid w:val="008876D3"/>
    <w:rsid w:val="00887BF4"/>
    <w:rsid w:val="00890A9F"/>
    <w:rsid w:val="00891299"/>
    <w:rsid w:val="008918CF"/>
    <w:rsid w:val="00891F95"/>
    <w:rsid w:val="00893067"/>
    <w:rsid w:val="00893B23"/>
    <w:rsid w:val="008947CD"/>
    <w:rsid w:val="00895654"/>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2F28"/>
    <w:rsid w:val="008D34DF"/>
    <w:rsid w:val="008D35DE"/>
    <w:rsid w:val="008D4183"/>
    <w:rsid w:val="008D4423"/>
    <w:rsid w:val="008D4F1C"/>
    <w:rsid w:val="008D6DE2"/>
    <w:rsid w:val="008D702A"/>
    <w:rsid w:val="008D76F2"/>
    <w:rsid w:val="008E104B"/>
    <w:rsid w:val="008E1146"/>
    <w:rsid w:val="008E131C"/>
    <w:rsid w:val="008E2882"/>
    <w:rsid w:val="008E339C"/>
    <w:rsid w:val="008E3763"/>
    <w:rsid w:val="008E381B"/>
    <w:rsid w:val="008E3B53"/>
    <w:rsid w:val="008E3F9A"/>
    <w:rsid w:val="008E4459"/>
    <w:rsid w:val="008E4823"/>
    <w:rsid w:val="008E4D76"/>
    <w:rsid w:val="008E5846"/>
    <w:rsid w:val="008E6170"/>
    <w:rsid w:val="008E6964"/>
    <w:rsid w:val="008E6E05"/>
    <w:rsid w:val="008E75F9"/>
    <w:rsid w:val="008E7F24"/>
    <w:rsid w:val="008F0008"/>
    <w:rsid w:val="008F04EA"/>
    <w:rsid w:val="008F0B63"/>
    <w:rsid w:val="008F0F7A"/>
    <w:rsid w:val="008F1EF4"/>
    <w:rsid w:val="008F1EFD"/>
    <w:rsid w:val="008F2304"/>
    <w:rsid w:val="008F2844"/>
    <w:rsid w:val="008F3995"/>
    <w:rsid w:val="008F39FA"/>
    <w:rsid w:val="008F3C69"/>
    <w:rsid w:val="008F3CA0"/>
    <w:rsid w:val="008F3F56"/>
    <w:rsid w:val="008F43A4"/>
    <w:rsid w:val="008F4D03"/>
    <w:rsid w:val="008F52C7"/>
    <w:rsid w:val="008F668B"/>
    <w:rsid w:val="008F692F"/>
    <w:rsid w:val="008F7881"/>
    <w:rsid w:val="009005CE"/>
    <w:rsid w:val="00900712"/>
    <w:rsid w:val="00900A21"/>
    <w:rsid w:val="00901A6D"/>
    <w:rsid w:val="00902182"/>
    <w:rsid w:val="00903114"/>
    <w:rsid w:val="00903861"/>
    <w:rsid w:val="00904C42"/>
    <w:rsid w:val="0090587A"/>
    <w:rsid w:val="0090609C"/>
    <w:rsid w:val="009061CE"/>
    <w:rsid w:val="00906C28"/>
    <w:rsid w:val="00906DBC"/>
    <w:rsid w:val="00907995"/>
    <w:rsid w:val="0091013F"/>
    <w:rsid w:val="00912B1B"/>
    <w:rsid w:val="00912BF9"/>
    <w:rsid w:val="0091310C"/>
    <w:rsid w:val="009134CA"/>
    <w:rsid w:val="009136CE"/>
    <w:rsid w:val="00913CE5"/>
    <w:rsid w:val="00915655"/>
    <w:rsid w:val="00916201"/>
    <w:rsid w:val="0091642F"/>
    <w:rsid w:val="00916910"/>
    <w:rsid w:val="00916A9D"/>
    <w:rsid w:val="0091795A"/>
    <w:rsid w:val="00917CA2"/>
    <w:rsid w:val="009216D0"/>
    <w:rsid w:val="0092257D"/>
    <w:rsid w:val="009227A2"/>
    <w:rsid w:val="00922BCC"/>
    <w:rsid w:val="00924684"/>
    <w:rsid w:val="00925259"/>
    <w:rsid w:val="00925F37"/>
    <w:rsid w:val="0092783C"/>
    <w:rsid w:val="009301FD"/>
    <w:rsid w:val="0093037B"/>
    <w:rsid w:val="009304B3"/>
    <w:rsid w:val="009306D7"/>
    <w:rsid w:val="009314EF"/>
    <w:rsid w:val="00931F38"/>
    <w:rsid w:val="00932682"/>
    <w:rsid w:val="00933964"/>
    <w:rsid w:val="0093478F"/>
    <w:rsid w:val="009358E9"/>
    <w:rsid w:val="0093594A"/>
    <w:rsid w:val="00935F38"/>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52B"/>
    <w:rsid w:val="00970786"/>
    <w:rsid w:val="009707EB"/>
    <w:rsid w:val="00971582"/>
    <w:rsid w:val="009718C6"/>
    <w:rsid w:val="00971B3E"/>
    <w:rsid w:val="00971F03"/>
    <w:rsid w:val="0097223C"/>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0C9"/>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03C"/>
    <w:rsid w:val="009A3103"/>
    <w:rsid w:val="009A313B"/>
    <w:rsid w:val="009A33C5"/>
    <w:rsid w:val="009A3F8E"/>
    <w:rsid w:val="009A4152"/>
    <w:rsid w:val="009A4608"/>
    <w:rsid w:val="009A4CCB"/>
    <w:rsid w:val="009A4D84"/>
    <w:rsid w:val="009A600B"/>
    <w:rsid w:val="009A6352"/>
    <w:rsid w:val="009A654B"/>
    <w:rsid w:val="009A68C1"/>
    <w:rsid w:val="009A712A"/>
    <w:rsid w:val="009A79EC"/>
    <w:rsid w:val="009A7DCB"/>
    <w:rsid w:val="009B00E1"/>
    <w:rsid w:val="009B18E7"/>
    <w:rsid w:val="009B1AB2"/>
    <w:rsid w:val="009B2905"/>
    <w:rsid w:val="009B33AA"/>
    <w:rsid w:val="009B33F5"/>
    <w:rsid w:val="009B3421"/>
    <w:rsid w:val="009B3894"/>
    <w:rsid w:val="009B47C1"/>
    <w:rsid w:val="009B524D"/>
    <w:rsid w:val="009B52CE"/>
    <w:rsid w:val="009B6884"/>
    <w:rsid w:val="009B6C0B"/>
    <w:rsid w:val="009B74B9"/>
    <w:rsid w:val="009B778B"/>
    <w:rsid w:val="009B79DA"/>
    <w:rsid w:val="009B79EB"/>
    <w:rsid w:val="009C0A12"/>
    <w:rsid w:val="009C0A34"/>
    <w:rsid w:val="009C0D4B"/>
    <w:rsid w:val="009C0DF6"/>
    <w:rsid w:val="009C18F3"/>
    <w:rsid w:val="009C1906"/>
    <w:rsid w:val="009C26FB"/>
    <w:rsid w:val="009C46BB"/>
    <w:rsid w:val="009C4E28"/>
    <w:rsid w:val="009C5355"/>
    <w:rsid w:val="009C5473"/>
    <w:rsid w:val="009C5633"/>
    <w:rsid w:val="009C589C"/>
    <w:rsid w:val="009C5D99"/>
    <w:rsid w:val="009C6242"/>
    <w:rsid w:val="009C6281"/>
    <w:rsid w:val="009C6C6D"/>
    <w:rsid w:val="009C722E"/>
    <w:rsid w:val="009C777D"/>
    <w:rsid w:val="009C7C2D"/>
    <w:rsid w:val="009D0B08"/>
    <w:rsid w:val="009D18F5"/>
    <w:rsid w:val="009D1A9C"/>
    <w:rsid w:val="009D1F5E"/>
    <w:rsid w:val="009D2FA2"/>
    <w:rsid w:val="009D376E"/>
    <w:rsid w:val="009D3D27"/>
    <w:rsid w:val="009D4B5F"/>
    <w:rsid w:val="009D655C"/>
    <w:rsid w:val="009D6FB2"/>
    <w:rsid w:val="009D72D4"/>
    <w:rsid w:val="009D77BB"/>
    <w:rsid w:val="009D78C4"/>
    <w:rsid w:val="009E0357"/>
    <w:rsid w:val="009E04D6"/>
    <w:rsid w:val="009E32FE"/>
    <w:rsid w:val="009E3C37"/>
    <w:rsid w:val="009E4DBD"/>
    <w:rsid w:val="009E4DE3"/>
    <w:rsid w:val="009E6CF3"/>
    <w:rsid w:val="009E7AE2"/>
    <w:rsid w:val="009F011F"/>
    <w:rsid w:val="009F042F"/>
    <w:rsid w:val="009F0546"/>
    <w:rsid w:val="009F1D50"/>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46D"/>
    <w:rsid w:val="00A27A21"/>
    <w:rsid w:val="00A27F8E"/>
    <w:rsid w:val="00A3023B"/>
    <w:rsid w:val="00A30423"/>
    <w:rsid w:val="00A3078A"/>
    <w:rsid w:val="00A311D6"/>
    <w:rsid w:val="00A31CF3"/>
    <w:rsid w:val="00A322F3"/>
    <w:rsid w:val="00A322FC"/>
    <w:rsid w:val="00A334C1"/>
    <w:rsid w:val="00A33F72"/>
    <w:rsid w:val="00A342D9"/>
    <w:rsid w:val="00A345A1"/>
    <w:rsid w:val="00A34634"/>
    <w:rsid w:val="00A34954"/>
    <w:rsid w:val="00A349CF"/>
    <w:rsid w:val="00A34BF8"/>
    <w:rsid w:val="00A34CDB"/>
    <w:rsid w:val="00A3508C"/>
    <w:rsid w:val="00A35CCA"/>
    <w:rsid w:val="00A35FF7"/>
    <w:rsid w:val="00A36071"/>
    <w:rsid w:val="00A3626F"/>
    <w:rsid w:val="00A366FF"/>
    <w:rsid w:val="00A369B5"/>
    <w:rsid w:val="00A37359"/>
    <w:rsid w:val="00A377EC"/>
    <w:rsid w:val="00A37FB7"/>
    <w:rsid w:val="00A4024D"/>
    <w:rsid w:val="00A403BD"/>
    <w:rsid w:val="00A4050A"/>
    <w:rsid w:val="00A4065E"/>
    <w:rsid w:val="00A40EC8"/>
    <w:rsid w:val="00A418B1"/>
    <w:rsid w:val="00A41C40"/>
    <w:rsid w:val="00A41CDF"/>
    <w:rsid w:val="00A43140"/>
    <w:rsid w:val="00A431B1"/>
    <w:rsid w:val="00A439A2"/>
    <w:rsid w:val="00A43CB4"/>
    <w:rsid w:val="00A44035"/>
    <w:rsid w:val="00A4599F"/>
    <w:rsid w:val="00A50ACA"/>
    <w:rsid w:val="00A52936"/>
    <w:rsid w:val="00A534BD"/>
    <w:rsid w:val="00A548C0"/>
    <w:rsid w:val="00A54B23"/>
    <w:rsid w:val="00A54C96"/>
    <w:rsid w:val="00A55B27"/>
    <w:rsid w:val="00A56715"/>
    <w:rsid w:val="00A567C5"/>
    <w:rsid w:val="00A56A4A"/>
    <w:rsid w:val="00A56A5C"/>
    <w:rsid w:val="00A56B3C"/>
    <w:rsid w:val="00A57348"/>
    <w:rsid w:val="00A57412"/>
    <w:rsid w:val="00A579B1"/>
    <w:rsid w:val="00A57D9E"/>
    <w:rsid w:val="00A601E6"/>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735"/>
    <w:rsid w:val="00A8097A"/>
    <w:rsid w:val="00A80AD9"/>
    <w:rsid w:val="00A81CE8"/>
    <w:rsid w:val="00A81D15"/>
    <w:rsid w:val="00A820C5"/>
    <w:rsid w:val="00A8218E"/>
    <w:rsid w:val="00A82B71"/>
    <w:rsid w:val="00A84884"/>
    <w:rsid w:val="00A84987"/>
    <w:rsid w:val="00A84EBD"/>
    <w:rsid w:val="00A858A5"/>
    <w:rsid w:val="00A858B3"/>
    <w:rsid w:val="00A85B80"/>
    <w:rsid w:val="00A85F5B"/>
    <w:rsid w:val="00A86A8F"/>
    <w:rsid w:val="00A86FBC"/>
    <w:rsid w:val="00A87719"/>
    <w:rsid w:val="00A87836"/>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64"/>
    <w:rsid w:val="00AA4087"/>
    <w:rsid w:val="00AA5504"/>
    <w:rsid w:val="00AA576D"/>
    <w:rsid w:val="00AA615F"/>
    <w:rsid w:val="00AB0ACB"/>
    <w:rsid w:val="00AB120D"/>
    <w:rsid w:val="00AB1813"/>
    <w:rsid w:val="00AB1D33"/>
    <w:rsid w:val="00AB22F2"/>
    <w:rsid w:val="00AB36CB"/>
    <w:rsid w:val="00AB3D2D"/>
    <w:rsid w:val="00AB524F"/>
    <w:rsid w:val="00AB563B"/>
    <w:rsid w:val="00AB5719"/>
    <w:rsid w:val="00AB65CA"/>
    <w:rsid w:val="00AB6C2E"/>
    <w:rsid w:val="00AC0387"/>
    <w:rsid w:val="00AC1391"/>
    <w:rsid w:val="00AC169B"/>
    <w:rsid w:val="00AC1E68"/>
    <w:rsid w:val="00AC24DA"/>
    <w:rsid w:val="00AC36B6"/>
    <w:rsid w:val="00AC513E"/>
    <w:rsid w:val="00AC5253"/>
    <w:rsid w:val="00AC530A"/>
    <w:rsid w:val="00AC5AC6"/>
    <w:rsid w:val="00AC6A67"/>
    <w:rsid w:val="00AC7BB6"/>
    <w:rsid w:val="00AC7D8A"/>
    <w:rsid w:val="00AD0B05"/>
    <w:rsid w:val="00AD11E4"/>
    <w:rsid w:val="00AD1349"/>
    <w:rsid w:val="00AD2B1F"/>
    <w:rsid w:val="00AD302A"/>
    <w:rsid w:val="00AD38D2"/>
    <w:rsid w:val="00AD3966"/>
    <w:rsid w:val="00AD3ED9"/>
    <w:rsid w:val="00AD4929"/>
    <w:rsid w:val="00AD5231"/>
    <w:rsid w:val="00AD5D76"/>
    <w:rsid w:val="00AD5FAD"/>
    <w:rsid w:val="00AD61D2"/>
    <w:rsid w:val="00AD7687"/>
    <w:rsid w:val="00AD79E7"/>
    <w:rsid w:val="00AD7C51"/>
    <w:rsid w:val="00AE00EF"/>
    <w:rsid w:val="00AE04DC"/>
    <w:rsid w:val="00AE07EC"/>
    <w:rsid w:val="00AE0CAC"/>
    <w:rsid w:val="00AE16E9"/>
    <w:rsid w:val="00AE1854"/>
    <w:rsid w:val="00AE1B40"/>
    <w:rsid w:val="00AE2164"/>
    <w:rsid w:val="00AE365E"/>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70E"/>
    <w:rsid w:val="00B057A1"/>
    <w:rsid w:val="00B07095"/>
    <w:rsid w:val="00B074A1"/>
    <w:rsid w:val="00B07785"/>
    <w:rsid w:val="00B0784D"/>
    <w:rsid w:val="00B07AF3"/>
    <w:rsid w:val="00B07BA3"/>
    <w:rsid w:val="00B104E0"/>
    <w:rsid w:val="00B10FA7"/>
    <w:rsid w:val="00B11EC1"/>
    <w:rsid w:val="00B12AF6"/>
    <w:rsid w:val="00B1390F"/>
    <w:rsid w:val="00B14EB6"/>
    <w:rsid w:val="00B1536F"/>
    <w:rsid w:val="00B166BB"/>
    <w:rsid w:val="00B16B42"/>
    <w:rsid w:val="00B16CCB"/>
    <w:rsid w:val="00B17829"/>
    <w:rsid w:val="00B17C1B"/>
    <w:rsid w:val="00B20CC0"/>
    <w:rsid w:val="00B20D01"/>
    <w:rsid w:val="00B21141"/>
    <w:rsid w:val="00B22756"/>
    <w:rsid w:val="00B22D2F"/>
    <w:rsid w:val="00B23199"/>
    <w:rsid w:val="00B23689"/>
    <w:rsid w:val="00B2374F"/>
    <w:rsid w:val="00B2550C"/>
    <w:rsid w:val="00B25A1D"/>
    <w:rsid w:val="00B260DE"/>
    <w:rsid w:val="00B26772"/>
    <w:rsid w:val="00B26C14"/>
    <w:rsid w:val="00B26E9D"/>
    <w:rsid w:val="00B277E0"/>
    <w:rsid w:val="00B27C54"/>
    <w:rsid w:val="00B27CB3"/>
    <w:rsid w:val="00B27CF9"/>
    <w:rsid w:val="00B27CFE"/>
    <w:rsid w:val="00B304A9"/>
    <w:rsid w:val="00B30B67"/>
    <w:rsid w:val="00B30E02"/>
    <w:rsid w:val="00B3109E"/>
    <w:rsid w:val="00B31DAC"/>
    <w:rsid w:val="00B32230"/>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5147"/>
    <w:rsid w:val="00B4547B"/>
    <w:rsid w:val="00B45598"/>
    <w:rsid w:val="00B45D9D"/>
    <w:rsid w:val="00B45DC7"/>
    <w:rsid w:val="00B46715"/>
    <w:rsid w:val="00B47521"/>
    <w:rsid w:val="00B4787D"/>
    <w:rsid w:val="00B47CD4"/>
    <w:rsid w:val="00B50699"/>
    <w:rsid w:val="00B51AAB"/>
    <w:rsid w:val="00B51BD6"/>
    <w:rsid w:val="00B51D64"/>
    <w:rsid w:val="00B52A02"/>
    <w:rsid w:val="00B52A8B"/>
    <w:rsid w:val="00B535E5"/>
    <w:rsid w:val="00B53798"/>
    <w:rsid w:val="00B53903"/>
    <w:rsid w:val="00B53E7A"/>
    <w:rsid w:val="00B53EDA"/>
    <w:rsid w:val="00B54639"/>
    <w:rsid w:val="00B5532E"/>
    <w:rsid w:val="00B5608E"/>
    <w:rsid w:val="00B56147"/>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530E"/>
    <w:rsid w:val="00B65880"/>
    <w:rsid w:val="00B65D56"/>
    <w:rsid w:val="00B65F2B"/>
    <w:rsid w:val="00B66EEB"/>
    <w:rsid w:val="00B67A5A"/>
    <w:rsid w:val="00B71609"/>
    <w:rsid w:val="00B716BB"/>
    <w:rsid w:val="00B721DB"/>
    <w:rsid w:val="00B721F1"/>
    <w:rsid w:val="00B721FA"/>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1176"/>
    <w:rsid w:val="00B8138F"/>
    <w:rsid w:val="00B81E7D"/>
    <w:rsid w:val="00B82F7E"/>
    <w:rsid w:val="00B83332"/>
    <w:rsid w:val="00B83422"/>
    <w:rsid w:val="00B834A4"/>
    <w:rsid w:val="00B83BFB"/>
    <w:rsid w:val="00B83ED9"/>
    <w:rsid w:val="00B8441A"/>
    <w:rsid w:val="00B84AE3"/>
    <w:rsid w:val="00B84FAF"/>
    <w:rsid w:val="00B85011"/>
    <w:rsid w:val="00B85941"/>
    <w:rsid w:val="00B85B31"/>
    <w:rsid w:val="00B85CFA"/>
    <w:rsid w:val="00B86773"/>
    <w:rsid w:val="00B874CE"/>
    <w:rsid w:val="00B87C8F"/>
    <w:rsid w:val="00B90022"/>
    <w:rsid w:val="00B9286F"/>
    <w:rsid w:val="00B92922"/>
    <w:rsid w:val="00B933D8"/>
    <w:rsid w:val="00B93A45"/>
    <w:rsid w:val="00B94243"/>
    <w:rsid w:val="00B94617"/>
    <w:rsid w:val="00B96F6B"/>
    <w:rsid w:val="00B979A3"/>
    <w:rsid w:val="00BA0118"/>
    <w:rsid w:val="00BA0BC3"/>
    <w:rsid w:val="00BA0BFE"/>
    <w:rsid w:val="00BA0C27"/>
    <w:rsid w:val="00BA0FC4"/>
    <w:rsid w:val="00BA1B97"/>
    <w:rsid w:val="00BA372B"/>
    <w:rsid w:val="00BA3B7B"/>
    <w:rsid w:val="00BA4B76"/>
    <w:rsid w:val="00BA4BDD"/>
    <w:rsid w:val="00BA53AE"/>
    <w:rsid w:val="00BA59BD"/>
    <w:rsid w:val="00BA660E"/>
    <w:rsid w:val="00BA6A81"/>
    <w:rsid w:val="00BA6FEB"/>
    <w:rsid w:val="00BA76CB"/>
    <w:rsid w:val="00BB1588"/>
    <w:rsid w:val="00BB246D"/>
    <w:rsid w:val="00BB2526"/>
    <w:rsid w:val="00BB2B46"/>
    <w:rsid w:val="00BB30B1"/>
    <w:rsid w:val="00BB3775"/>
    <w:rsid w:val="00BB3A2F"/>
    <w:rsid w:val="00BB43CF"/>
    <w:rsid w:val="00BB4911"/>
    <w:rsid w:val="00BB5CC8"/>
    <w:rsid w:val="00BB5EA2"/>
    <w:rsid w:val="00BB65B1"/>
    <w:rsid w:val="00BB6D96"/>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763"/>
    <w:rsid w:val="00BC7C75"/>
    <w:rsid w:val="00BD10C6"/>
    <w:rsid w:val="00BD1757"/>
    <w:rsid w:val="00BD3C89"/>
    <w:rsid w:val="00BD5E7E"/>
    <w:rsid w:val="00BD60D8"/>
    <w:rsid w:val="00BD7D0D"/>
    <w:rsid w:val="00BD7EC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4D00"/>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100"/>
    <w:rsid w:val="00C14AC5"/>
    <w:rsid w:val="00C154A8"/>
    <w:rsid w:val="00C15650"/>
    <w:rsid w:val="00C1566C"/>
    <w:rsid w:val="00C158FB"/>
    <w:rsid w:val="00C163C3"/>
    <w:rsid w:val="00C170C3"/>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98C"/>
    <w:rsid w:val="00C33995"/>
    <w:rsid w:val="00C346E3"/>
    <w:rsid w:val="00C34E61"/>
    <w:rsid w:val="00C35459"/>
    <w:rsid w:val="00C37303"/>
    <w:rsid w:val="00C37321"/>
    <w:rsid w:val="00C4014C"/>
    <w:rsid w:val="00C4061E"/>
    <w:rsid w:val="00C40D25"/>
    <w:rsid w:val="00C413BC"/>
    <w:rsid w:val="00C43CB0"/>
    <w:rsid w:val="00C43D1F"/>
    <w:rsid w:val="00C44127"/>
    <w:rsid w:val="00C462E4"/>
    <w:rsid w:val="00C4755F"/>
    <w:rsid w:val="00C4788E"/>
    <w:rsid w:val="00C47976"/>
    <w:rsid w:val="00C5090F"/>
    <w:rsid w:val="00C51DF5"/>
    <w:rsid w:val="00C51F02"/>
    <w:rsid w:val="00C51FB1"/>
    <w:rsid w:val="00C530C8"/>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2A1E"/>
    <w:rsid w:val="00C62FCB"/>
    <w:rsid w:val="00C63AC1"/>
    <w:rsid w:val="00C63FE2"/>
    <w:rsid w:val="00C645B7"/>
    <w:rsid w:val="00C64B33"/>
    <w:rsid w:val="00C65854"/>
    <w:rsid w:val="00C6600E"/>
    <w:rsid w:val="00C66156"/>
    <w:rsid w:val="00C666F9"/>
    <w:rsid w:val="00C670D6"/>
    <w:rsid w:val="00C673E4"/>
    <w:rsid w:val="00C67782"/>
    <w:rsid w:val="00C67BF7"/>
    <w:rsid w:val="00C7030F"/>
    <w:rsid w:val="00C70616"/>
    <w:rsid w:val="00C70DC1"/>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9D8"/>
    <w:rsid w:val="00C8143E"/>
    <w:rsid w:val="00C82371"/>
    <w:rsid w:val="00C8263A"/>
    <w:rsid w:val="00C82BA0"/>
    <w:rsid w:val="00C83723"/>
    <w:rsid w:val="00C83D97"/>
    <w:rsid w:val="00C844FD"/>
    <w:rsid w:val="00C84712"/>
    <w:rsid w:val="00C85D1C"/>
    <w:rsid w:val="00C863F2"/>
    <w:rsid w:val="00C86F02"/>
    <w:rsid w:val="00C874BF"/>
    <w:rsid w:val="00C90ACD"/>
    <w:rsid w:val="00C91C23"/>
    <w:rsid w:val="00C9227A"/>
    <w:rsid w:val="00C925F7"/>
    <w:rsid w:val="00C92810"/>
    <w:rsid w:val="00C92A67"/>
    <w:rsid w:val="00C944C9"/>
    <w:rsid w:val="00C94EA3"/>
    <w:rsid w:val="00C95265"/>
    <w:rsid w:val="00C95467"/>
    <w:rsid w:val="00C97D01"/>
    <w:rsid w:val="00CA09B9"/>
    <w:rsid w:val="00CA1317"/>
    <w:rsid w:val="00CA1E49"/>
    <w:rsid w:val="00CA23BE"/>
    <w:rsid w:val="00CA2A7C"/>
    <w:rsid w:val="00CA370E"/>
    <w:rsid w:val="00CA3F47"/>
    <w:rsid w:val="00CA545C"/>
    <w:rsid w:val="00CA642C"/>
    <w:rsid w:val="00CA6E6A"/>
    <w:rsid w:val="00CA7F92"/>
    <w:rsid w:val="00CB0A3D"/>
    <w:rsid w:val="00CB2052"/>
    <w:rsid w:val="00CB2744"/>
    <w:rsid w:val="00CB3268"/>
    <w:rsid w:val="00CB35F2"/>
    <w:rsid w:val="00CB447C"/>
    <w:rsid w:val="00CB4B13"/>
    <w:rsid w:val="00CB4F1A"/>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4672"/>
    <w:rsid w:val="00CD55FF"/>
    <w:rsid w:val="00CD5CFB"/>
    <w:rsid w:val="00CD62DD"/>
    <w:rsid w:val="00CD6544"/>
    <w:rsid w:val="00CD7C04"/>
    <w:rsid w:val="00CE014A"/>
    <w:rsid w:val="00CE0568"/>
    <w:rsid w:val="00CE065B"/>
    <w:rsid w:val="00CE1799"/>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74"/>
    <w:rsid w:val="00D004B8"/>
    <w:rsid w:val="00D0076C"/>
    <w:rsid w:val="00D01370"/>
    <w:rsid w:val="00D014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8D6"/>
    <w:rsid w:val="00D14C59"/>
    <w:rsid w:val="00D15090"/>
    <w:rsid w:val="00D16783"/>
    <w:rsid w:val="00D16E32"/>
    <w:rsid w:val="00D16F3E"/>
    <w:rsid w:val="00D173A5"/>
    <w:rsid w:val="00D17445"/>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854"/>
    <w:rsid w:val="00D34A33"/>
    <w:rsid w:val="00D3543A"/>
    <w:rsid w:val="00D356D0"/>
    <w:rsid w:val="00D3647A"/>
    <w:rsid w:val="00D3665E"/>
    <w:rsid w:val="00D36DFE"/>
    <w:rsid w:val="00D37EE9"/>
    <w:rsid w:val="00D407B5"/>
    <w:rsid w:val="00D41E6F"/>
    <w:rsid w:val="00D434CF"/>
    <w:rsid w:val="00D43B04"/>
    <w:rsid w:val="00D440ED"/>
    <w:rsid w:val="00D44161"/>
    <w:rsid w:val="00D44503"/>
    <w:rsid w:val="00D44AA8"/>
    <w:rsid w:val="00D45F04"/>
    <w:rsid w:val="00D463FD"/>
    <w:rsid w:val="00D46C18"/>
    <w:rsid w:val="00D4701E"/>
    <w:rsid w:val="00D4733E"/>
    <w:rsid w:val="00D4734B"/>
    <w:rsid w:val="00D54131"/>
    <w:rsid w:val="00D54482"/>
    <w:rsid w:val="00D54DC4"/>
    <w:rsid w:val="00D55411"/>
    <w:rsid w:val="00D55D16"/>
    <w:rsid w:val="00D56C1D"/>
    <w:rsid w:val="00D57279"/>
    <w:rsid w:val="00D573CA"/>
    <w:rsid w:val="00D57A31"/>
    <w:rsid w:val="00D60026"/>
    <w:rsid w:val="00D60AD4"/>
    <w:rsid w:val="00D628B0"/>
    <w:rsid w:val="00D62B3C"/>
    <w:rsid w:val="00D63573"/>
    <w:rsid w:val="00D63633"/>
    <w:rsid w:val="00D6399F"/>
    <w:rsid w:val="00D63CC9"/>
    <w:rsid w:val="00D63E1A"/>
    <w:rsid w:val="00D651E0"/>
    <w:rsid w:val="00D65714"/>
    <w:rsid w:val="00D658DC"/>
    <w:rsid w:val="00D661B5"/>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7F3"/>
    <w:rsid w:val="00D97BBA"/>
    <w:rsid w:val="00D97C55"/>
    <w:rsid w:val="00DA07A3"/>
    <w:rsid w:val="00DA10CE"/>
    <w:rsid w:val="00DA1480"/>
    <w:rsid w:val="00DA174E"/>
    <w:rsid w:val="00DA1993"/>
    <w:rsid w:val="00DA1F50"/>
    <w:rsid w:val="00DA3056"/>
    <w:rsid w:val="00DA31CB"/>
    <w:rsid w:val="00DA4813"/>
    <w:rsid w:val="00DA531E"/>
    <w:rsid w:val="00DA593C"/>
    <w:rsid w:val="00DB053E"/>
    <w:rsid w:val="00DB0D0C"/>
    <w:rsid w:val="00DB1215"/>
    <w:rsid w:val="00DB124D"/>
    <w:rsid w:val="00DB1C13"/>
    <w:rsid w:val="00DB1F8E"/>
    <w:rsid w:val="00DB2D7F"/>
    <w:rsid w:val="00DB2F0D"/>
    <w:rsid w:val="00DB31E4"/>
    <w:rsid w:val="00DB3A1E"/>
    <w:rsid w:val="00DB410E"/>
    <w:rsid w:val="00DB529F"/>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D07F5"/>
    <w:rsid w:val="00DD0E80"/>
    <w:rsid w:val="00DD1D8E"/>
    <w:rsid w:val="00DD2B0C"/>
    <w:rsid w:val="00DD371B"/>
    <w:rsid w:val="00DD3AD1"/>
    <w:rsid w:val="00DD3DE3"/>
    <w:rsid w:val="00DD42D6"/>
    <w:rsid w:val="00DD42E4"/>
    <w:rsid w:val="00DD4D58"/>
    <w:rsid w:val="00DD5890"/>
    <w:rsid w:val="00DD697C"/>
    <w:rsid w:val="00DD7672"/>
    <w:rsid w:val="00DD790F"/>
    <w:rsid w:val="00DE13CE"/>
    <w:rsid w:val="00DE18A3"/>
    <w:rsid w:val="00DE1D28"/>
    <w:rsid w:val="00DE32D0"/>
    <w:rsid w:val="00DE469B"/>
    <w:rsid w:val="00DE4751"/>
    <w:rsid w:val="00DE4A29"/>
    <w:rsid w:val="00DE5257"/>
    <w:rsid w:val="00DE65CD"/>
    <w:rsid w:val="00DE70CC"/>
    <w:rsid w:val="00DF1516"/>
    <w:rsid w:val="00DF1C4D"/>
    <w:rsid w:val="00DF2000"/>
    <w:rsid w:val="00DF38D5"/>
    <w:rsid w:val="00DF3CFC"/>
    <w:rsid w:val="00DF4472"/>
    <w:rsid w:val="00DF4E07"/>
    <w:rsid w:val="00DF5552"/>
    <w:rsid w:val="00DF5689"/>
    <w:rsid w:val="00DF5984"/>
    <w:rsid w:val="00DF5B6A"/>
    <w:rsid w:val="00DF6528"/>
    <w:rsid w:val="00E0000F"/>
    <w:rsid w:val="00E0085C"/>
    <w:rsid w:val="00E009AA"/>
    <w:rsid w:val="00E00A2F"/>
    <w:rsid w:val="00E00ED4"/>
    <w:rsid w:val="00E01821"/>
    <w:rsid w:val="00E01BD3"/>
    <w:rsid w:val="00E0242E"/>
    <w:rsid w:val="00E02446"/>
    <w:rsid w:val="00E02C40"/>
    <w:rsid w:val="00E02C69"/>
    <w:rsid w:val="00E02EDE"/>
    <w:rsid w:val="00E05662"/>
    <w:rsid w:val="00E05771"/>
    <w:rsid w:val="00E05D33"/>
    <w:rsid w:val="00E05E55"/>
    <w:rsid w:val="00E061C0"/>
    <w:rsid w:val="00E07815"/>
    <w:rsid w:val="00E079E9"/>
    <w:rsid w:val="00E07F26"/>
    <w:rsid w:val="00E103D0"/>
    <w:rsid w:val="00E10AFF"/>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0971"/>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018A"/>
    <w:rsid w:val="00E32270"/>
    <w:rsid w:val="00E328AC"/>
    <w:rsid w:val="00E331E6"/>
    <w:rsid w:val="00E33F2A"/>
    <w:rsid w:val="00E342BC"/>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25F0"/>
    <w:rsid w:val="00E431EE"/>
    <w:rsid w:val="00E436DB"/>
    <w:rsid w:val="00E43D65"/>
    <w:rsid w:val="00E43E7E"/>
    <w:rsid w:val="00E43EF8"/>
    <w:rsid w:val="00E448EC"/>
    <w:rsid w:val="00E44C0C"/>
    <w:rsid w:val="00E464A4"/>
    <w:rsid w:val="00E465E9"/>
    <w:rsid w:val="00E46CF7"/>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7261"/>
    <w:rsid w:val="00E5751E"/>
    <w:rsid w:val="00E601CD"/>
    <w:rsid w:val="00E6067F"/>
    <w:rsid w:val="00E607A9"/>
    <w:rsid w:val="00E617EF"/>
    <w:rsid w:val="00E6186D"/>
    <w:rsid w:val="00E61A6E"/>
    <w:rsid w:val="00E61BF9"/>
    <w:rsid w:val="00E63466"/>
    <w:rsid w:val="00E64ECC"/>
    <w:rsid w:val="00E654CA"/>
    <w:rsid w:val="00E65F72"/>
    <w:rsid w:val="00E6625C"/>
    <w:rsid w:val="00E66D8D"/>
    <w:rsid w:val="00E6752C"/>
    <w:rsid w:val="00E67985"/>
    <w:rsid w:val="00E67ABD"/>
    <w:rsid w:val="00E67CD7"/>
    <w:rsid w:val="00E70DD9"/>
    <w:rsid w:val="00E71338"/>
    <w:rsid w:val="00E7150E"/>
    <w:rsid w:val="00E725DE"/>
    <w:rsid w:val="00E727AF"/>
    <w:rsid w:val="00E73CEB"/>
    <w:rsid w:val="00E7411D"/>
    <w:rsid w:val="00E7541E"/>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AEA"/>
    <w:rsid w:val="00E84D0B"/>
    <w:rsid w:val="00E84F50"/>
    <w:rsid w:val="00E8569D"/>
    <w:rsid w:val="00E85A93"/>
    <w:rsid w:val="00E85CEE"/>
    <w:rsid w:val="00E865B8"/>
    <w:rsid w:val="00E875D3"/>
    <w:rsid w:val="00E90312"/>
    <w:rsid w:val="00E90736"/>
    <w:rsid w:val="00E91E10"/>
    <w:rsid w:val="00E92A62"/>
    <w:rsid w:val="00E94030"/>
    <w:rsid w:val="00E9489D"/>
    <w:rsid w:val="00E948B3"/>
    <w:rsid w:val="00E949AA"/>
    <w:rsid w:val="00E951C0"/>
    <w:rsid w:val="00E9626C"/>
    <w:rsid w:val="00E971B0"/>
    <w:rsid w:val="00E97593"/>
    <w:rsid w:val="00E9789D"/>
    <w:rsid w:val="00E97DAD"/>
    <w:rsid w:val="00E97E8A"/>
    <w:rsid w:val="00EA03E6"/>
    <w:rsid w:val="00EA170F"/>
    <w:rsid w:val="00EA1B0D"/>
    <w:rsid w:val="00EA24FD"/>
    <w:rsid w:val="00EA2810"/>
    <w:rsid w:val="00EA28F0"/>
    <w:rsid w:val="00EA3064"/>
    <w:rsid w:val="00EA39E1"/>
    <w:rsid w:val="00EA5878"/>
    <w:rsid w:val="00EA58A2"/>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C5B"/>
    <w:rsid w:val="00EC2C0E"/>
    <w:rsid w:val="00EC2D69"/>
    <w:rsid w:val="00EC31CB"/>
    <w:rsid w:val="00EC327D"/>
    <w:rsid w:val="00EC3FF8"/>
    <w:rsid w:val="00EC5247"/>
    <w:rsid w:val="00EC597F"/>
    <w:rsid w:val="00EC63BE"/>
    <w:rsid w:val="00EC68F8"/>
    <w:rsid w:val="00EC6A11"/>
    <w:rsid w:val="00EC7264"/>
    <w:rsid w:val="00EC741A"/>
    <w:rsid w:val="00ED0205"/>
    <w:rsid w:val="00ED02E3"/>
    <w:rsid w:val="00ED18FA"/>
    <w:rsid w:val="00ED2A5B"/>
    <w:rsid w:val="00ED2D1E"/>
    <w:rsid w:val="00ED3C8D"/>
    <w:rsid w:val="00ED3F8A"/>
    <w:rsid w:val="00ED5A97"/>
    <w:rsid w:val="00ED5D41"/>
    <w:rsid w:val="00ED6552"/>
    <w:rsid w:val="00ED68DA"/>
    <w:rsid w:val="00ED6B13"/>
    <w:rsid w:val="00EE1271"/>
    <w:rsid w:val="00EE14F8"/>
    <w:rsid w:val="00EE184E"/>
    <w:rsid w:val="00EE1A4E"/>
    <w:rsid w:val="00EE3D82"/>
    <w:rsid w:val="00EE3F79"/>
    <w:rsid w:val="00EE4EB9"/>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37CF"/>
    <w:rsid w:val="00F14A85"/>
    <w:rsid w:val="00F14DA4"/>
    <w:rsid w:val="00F15410"/>
    <w:rsid w:val="00F15B70"/>
    <w:rsid w:val="00F16292"/>
    <w:rsid w:val="00F167CF"/>
    <w:rsid w:val="00F16DD8"/>
    <w:rsid w:val="00F1778C"/>
    <w:rsid w:val="00F17EE9"/>
    <w:rsid w:val="00F2113D"/>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F1"/>
    <w:rsid w:val="00F32524"/>
    <w:rsid w:val="00F32AF7"/>
    <w:rsid w:val="00F3300D"/>
    <w:rsid w:val="00F34DB3"/>
    <w:rsid w:val="00F360F9"/>
    <w:rsid w:val="00F36F8C"/>
    <w:rsid w:val="00F373F6"/>
    <w:rsid w:val="00F379C8"/>
    <w:rsid w:val="00F4073B"/>
    <w:rsid w:val="00F41396"/>
    <w:rsid w:val="00F41E62"/>
    <w:rsid w:val="00F42651"/>
    <w:rsid w:val="00F42691"/>
    <w:rsid w:val="00F43298"/>
    <w:rsid w:val="00F443E7"/>
    <w:rsid w:val="00F456A1"/>
    <w:rsid w:val="00F46411"/>
    <w:rsid w:val="00F46C6F"/>
    <w:rsid w:val="00F46DBE"/>
    <w:rsid w:val="00F47BDE"/>
    <w:rsid w:val="00F47D28"/>
    <w:rsid w:val="00F512B0"/>
    <w:rsid w:val="00F51661"/>
    <w:rsid w:val="00F51B9F"/>
    <w:rsid w:val="00F52D18"/>
    <w:rsid w:val="00F531B3"/>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2E3"/>
    <w:rsid w:val="00F65AC2"/>
    <w:rsid w:val="00F67426"/>
    <w:rsid w:val="00F6794D"/>
    <w:rsid w:val="00F67B68"/>
    <w:rsid w:val="00F705DB"/>
    <w:rsid w:val="00F711B3"/>
    <w:rsid w:val="00F72FBC"/>
    <w:rsid w:val="00F7359A"/>
    <w:rsid w:val="00F73C69"/>
    <w:rsid w:val="00F75667"/>
    <w:rsid w:val="00F75719"/>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5CD6"/>
    <w:rsid w:val="00F86723"/>
    <w:rsid w:val="00F86925"/>
    <w:rsid w:val="00F86CFA"/>
    <w:rsid w:val="00F871ED"/>
    <w:rsid w:val="00F87696"/>
    <w:rsid w:val="00F90133"/>
    <w:rsid w:val="00F906F8"/>
    <w:rsid w:val="00F90783"/>
    <w:rsid w:val="00F92121"/>
    <w:rsid w:val="00F93C8A"/>
    <w:rsid w:val="00F9400D"/>
    <w:rsid w:val="00F94A25"/>
    <w:rsid w:val="00F956B2"/>
    <w:rsid w:val="00F95ABC"/>
    <w:rsid w:val="00F95B1F"/>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84"/>
    <w:rsid w:val="00FB05FB"/>
    <w:rsid w:val="00FB0DBC"/>
    <w:rsid w:val="00FB0F0C"/>
    <w:rsid w:val="00FB0FAE"/>
    <w:rsid w:val="00FB13CB"/>
    <w:rsid w:val="00FB2973"/>
    <w:rsid w:val="00FB3137"/>
    <w:rsid w:val="00FB3C53"/>
    <w:rsid w:val="00FB3E2E"/>
    <w:rsid w:val="00FB57D4"/>
    <w:rsid w:val="00FB6C07"/>
    <w:rsid w:val="00FB73EE"/>
    <w:rsid w:val="00FB7E13"/>
    <w:rsid w:val="00FB7E4D"/>
    <w:rsid w:val="00FC04C2"/>
    <w:rsid w:val="00FC1836"/>
    <w:rsid w:val="00FC25EA"/>
    <w:rsid w:val="00FC411E"/>
    <w:rsid w:val="00FC4688"/>
    <w:rsid w:val="00FC4B8E"/>
    <w:rsid w:val="00FC4F68"/>
    <w:rsid w:val="00FC6A7F"/>
    <w:rsid w:val="00FC6AC9"/>
    <w:rsid w:val="00FC714D"/>
    <w:rsid w:val="00FC7C11"/>
    <w:rsid w:val="00FD02F4"/>
    <w:rsid w:val="00FD04E4"/>
    <w:rsid w:val="00FD0BDC"/>
    <w:rsid w:val="00FD17AB"/>
    <w:rsid w:val="00FD19C5"/>
    <w:rsid w:val="00FD1D5B"/>
    <w:rsid w:val="00FD2318"/>
    <w:rsid w:val="00FD2D1B"/>
    <w:rsid w:val="00FD3B1A"/>
    <w:rsid w:val="00FD4971"/>
    <w:rsid w:val="00FD5292"/>
    <w:rsid w:val="00FD53B1"/>
    <w:rsid w:val="00FD5416"/>
    <w:rsid w:val="00FD5997"/>
    <w:rsid w:val="00FD70F6"/>
    <w:rsid w:val="00FD7E76"/>
    <w:rsid w:val="00FE066D"/>
    <w:rsid w:val="00FE091B"/>
    <w:rsid w:val="00FE1B82"/>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AC9244"/>
  <w15:docId w15:val="{5360B36B-553D-4579-B9CF-5A8F6C4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38"/>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
    <w:basedOn w:val="Normalny"/>
    <w:link w:val="AkapitzlistZnak"/>
    <w:uiPriority w:val="34"/>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3"/>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5"/>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6"/>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7"/>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9"/>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8"/>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0"/>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1"/>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4"/>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4"/>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6"/>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8"/>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19"/>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2"/>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4"/>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4"/>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4"/>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4"/>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4"/>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4"/>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4"/>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4"/>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4"/>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5"/>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6"/>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7"/>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0"/>
      </w:numPr>
    </w:pPr>
  </w:style>
  <w:style w:type="numbering" w:customStyle="1" w:styleId="Tyturozdziau">
    <w:name w:val="Tytuł rozdziału"/>
    <w:basedOn w:val="Bezlisty"/>
    <w:uiPriority w:val="99"/>
    <w:rsid w:val="00FD19C5"/>
    <w:pPr>
      <w:numPr>
        <w:numId w:val="31"/>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8"/>
      </w:numPr>
    </w:pPr>
  </w:style>
  <w:style w:type="numbering" w:customStyle="1" w:styleId="Tyturozdziau1">
    <w:name w:val="Tytuł rozdziału1"/>
    <w:basedOn w:val="Bezlisty"/>
    <w:uiPriority w:val="99"/>
    <w:rsid w:val="00FD19C5"/>
    <w:pPr>
      <w:numPr>
        <w:numId w:val="29"/>
      </w:numPr>
    </w:pPr>
  </w:style>
  <w:style w:type="numbering" w:customStyle="1" w:styleId="Styl21">
    <w:name w:val="Styl21"/>
    <w:uiPriority w:val="99"/>
    <w:rsid w:val="00FD19C5"/>
    <w:pPr>
      <w:numPr>
        <w:numId w:val="34"/>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2"/>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1"/>
      </w:numPr>
    </w:pPr>
  </w:style>
  <w:style w:type="numbering" w:customStyle="1" w:styleId="Tyturozdziau3">
    <w:name w:val="Tytuł rozdziału3"/>
    <w:basedOn w:val="Bezlisty"/>
    <w:uiPriority w:val="99"/>
    <w:rsid w:val="00FD19C5"/>
    <w:pPr>
      <w:numPr>
        <w:numId w:val="20"/>
      </w:numPr>
    </w:pPr>
  </w:style>
  <w:style w:type="numbering" w:customStyle="1" w:styleId="Styl22">
    <w:name w:val="Styl22"/>
    <w:uiPriority w:val="99"/>
    <w:rsid w:val="00FD19C5"/>
    <w:pPr>
      <w:numPr>
        <w:numId w:val="23"/>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3"/>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5"/>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31">
    <w:name w:val="Styl2131"/>
    <w:uiPriority w:val="99"/>
    <w:rsid w:val="00345E74"/>
  </w:style>
  <w:style w:type="character" w:customStyle="1" w:styleId="p3Znak">
    <w:name w:val="p3 Znak"/>
    <w:link w:val="p3"/>
    <w:locked/>
    <w:rsid w:val="000C2361"/>
    <w:rPr>
      <w:rFonts w:ascii="GoudyOldStylePl" w:hAnsi="GoudyOldStylePl"/>
      <w:sz w:val="24"/>
    </w:rPr>
  </w:style>
  <w:style w:type="paragraph" w:customStyle="1" w:styleId="p3">
    <w:name w:val="p3"/>
    <w:basedOn w:val="Normalny"/>
    <w:link w:val="p3Znak"/>
    <w:rsid w:val="000C2361"/>
    <w:pPr>
      <w:spacing w:before="0" w:line="240" w:lineRule="atLeast"/>
      <w:jc w:val="left"/>
    </w:pPr>
    <w:rPr>
      <w:rFonts w:ascii="GoudyOldStylePl" w:eastAsiaTheme="minorHAnsi" w:hAnsi="GoudyOldStylePl" w:cstheme="minorBidi"/>
      <w:sz w:val="24"/>
      <w:szCs w:val="22"/>
      <w:lang w:eastAsia="en-US"/>
    </w:rPr>
  </w:style>
  <w:style w:type="character" w:customStyle="1" w:styleId="fontstyle01">
    <w:name w:val="fontstyle01"/>
    <w:basedOn w:val="Domylnaczcionkaakapitu"/>
    <w:rsid w:val="0008563E"/>
    <w:rPr>
      <w:rFonts w:ascii="ArialMT" w:hAnsi="ArialMT" w:hint="default"/>
      <w:b w:val="0"/>
      <w:bCs w:val="0"/>
      <w:i w:val="0"/>
      <w:iCs w:val="0"/>
      <w:color w:val="000000"/>
      <w:sz w:val="20"/>
      <w:szCs w:val="20"/>
    </w:rPr>
  </w:style>
  <w:style w:type="character" w:customStyle="1" w:styleId="fontstyle21">
    <w:name w:val="fontstyle21"/>
    <w:basedOn w:val="Domylnaczcionkaakapitu"/>
    <w:rsid w:val="0008563E"/>
    <w:rPr>
      <w:rFonts w:ascii="Arial-BoldMT" w:hAnsi="Arial-BoldMT" w:hint="default"/>
      <w:b/>
      <w:bCs/>
      <w:i w:val="0"/>
      <w:iCs w:val="0"/>
      <w:color w:val="000000"/>
      <w:sz w:val="20"/>
      <w:szCs w:val="20"/>
    </w:rPr>
  </w:style>
  <w:style w:type="character" w:customStyle="1" w:styleId="3bse">
    <w:name w:val="_3b_se"/>
    <w:basedOn w:val="Domylnaczcionkaakapitu"/>
    <w:rsid w:val="00D661B5"/>
  </w:style>
  <w:style w:type="table" w:customStyle="1" w:styleId="Tabela-Siatka41">
    <w:name w:val="Tabela - Siatka41"/>
    <w:basedOn w:val="Standardowy"/>
    <w:next w:val="Tabela-Siatka"/>
    <w:uiPriority w:val="39"/>
    <w:rsid w:val="006264D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462378565">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650903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2742208">
      <w:bodyDiv w:val="1"/>
      <w:marLeft w:val="0"/>
      <w:marRight w:val="0"/>
      <w:marTop w:val="0"/>
      <w:marBottom w:val="0"/>
      <w:divBdr>
        <w:top w:val="none" w:sz="0" w:space="0" w:color="auto"/>
        <w:left w:val="none" w:sz="0" w:space="0" w:color="auto"/>
        <w:bottom w:val="none" w:sz="0" w:space="0" w:color="auto"/>
        <w:right w:val="none" w:sz="0" w:space="0" w:color="auto"/>
      </w:divBdr>
    </w:div>
    <w:div w:id="50778926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 w:id="156389252">
          <w:marLeft w:val="1166"/>
          <w:marRight w:val="0"/>
          <w:marTop w:val="120"/>
          <w:marBottom w:val="0"/>
          <w:divBdr>
            <w:top w:val="none" w:sz="0" w:space="0" w:color="auto"/>
            <w:left w:val="none" w:sz="0" w:space="0" w:color="auto"/>
            <w:bottom w:val="none" w:sz="0" w:space="0" w:color="auto"/>
            <w:right w:val="none" w:sz="0" w:space="0" w:color="auto"/>
          </w:divBdr>
        </w:div>
      </w:divsChild>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573124960">
      <w:bodyDiv w:val="1"/>
      <w:marLeft w:val="0"/>
      <w:marRight w:val="0"/>
      <w:marTop w:val="0"/>
      <w:marBottom w:val="0"/>
      <w:divBdr>
        <w:top w:val="none" w:sz="0" w:space="0" w:color="auto"/>
        <w:left w:val="none" w:sz="0" w:space="0" w:color="auto"/>
        <w:bottom w:val="none" w:sz="0" w:space="0" w:color="auto"/>
        <w:right w:val="none" w:sz="0" w:space="0" w:color="auto"/>
      </w:divBdr>
    </w:div>
    <w:div w:id="6198022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49290658">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66815378">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572691615">
          <w:marLeft w:val="0"/>
          <w:marRight w:val="0"/>
          <w:marTop w:val="0"/>
          <w:marBottom w:val="0"/>
          <w:divBdr>
            <w:top w:val="none" w:sz="0" w:space="0" w:color="auto"/>
            <w:left w:val="none" w:sz="0" w:space="0" w:color="auto"/>
            <w:bottom w:val="none" w:sz="0" w:space="0" w:color="auto"/>
            <w:right w:val="none" w:sz="0" w:space="0" w:color="auto"/>
          </w:divBdr>
        </w:div>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 w:id="699822890">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197500438">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66494579">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93952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8656600">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621693468">
          <w:marLeft w:val="1166"/>
          <w:marRight w:val="0"/>
          <w:marTop w:val="120"/>
          <w:marBottom w:val="0"/>
          <w:divBdr>
            <w:top w:val="none" w:sz="0" w:space="0" w:color="auto"/>
            <w:left w:val="none" w:sz="0" w:space="0" w:color="auto"/>
            <w:bottom w:val="none" w:sz="0" w:space="0" w:color="auto"/>
            <w:right w:val="none" w:sz="0" w:space="0" w:color="auto"/>
          </w:divBdr>
        </w:div>
        <w:div w:id="422915917">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958489681">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77736253">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661344807">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39543008">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1166"/>
          <w:marRight w:val="0"/>
          <w:marTop w:val="120"/>
          <w:marBottom w:val="0"/>
          <w:divBdr>
            <w:top w:val="none" w:sz="0" w:space="0" w:color="auto"/>
            <w:left w:val="none" w:sz="0" w:space="0" w:color="auto"/>
            <w:bottom w:val="none" w:sz="0" w:space="0" w:color="auto"/>
            <w:right w:val="none" w:sz="0" w:space="0" w:color="auto"/>
          </w:divBdr>
        </w:div>
        <w:div w:id="1255282409">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2080059798">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1044913185">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cn.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2.xml><?xml version="1.0" encoding="utf-8"?>
<ds:datastoreItem xmlns:ds="http://schemas.openxmlformats.org/officeDocument/2006/customXml" ds:itemID="{E124FA78-227B-4BD2-9216-507D3DB1CD93}">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http://purl.org/dc/dcmitype/"/>
    <ds:schemaRef ds:uri="http://www.w3.org/XML/1998/namespace"/>
  </ds:schemaRefs>
</ds:datastoreItem>
</file>

<file path=customXml/itemProps3.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D65026-2DAA-4535-BE92-8C316D0EF48A}">
  <ds:schemaRefs>
    <ds:schemaRef ds:uri="http://schemas.openxmlformats.org/officeDocument/2006/bibliography"/>
  </ds:schemaRefs>
</ds:datastoreItem>
</file>

<file path=customXml/itemProps5.xml><?xml version="1.0" encoding="utf-8"?>
<ds:datastoreItem xmlns:ds="http://schemas.openxmlformats.org/officeDocument/2006/customXml" ds:itemID="{905B5A8F-6D93-4CCD-B7F9-8E317664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2810</Words>
  <Characters>16865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Sygocka Małgorzata</cp:lastModifiedBy>
  <cp:revision>2</cp:revision>
  <cp:lastPrinted>2022-06-02T10:48:00Z</cp:lastPrinted>
  <dcterms:created xsi:type="dcterms:W3CDTF">2022-06-02T10:51:00Z</dcterms:created>
  <dcterms:modified xsi:type="dcterms:W3CDTF">2022-06-02T10:51:00Z</dcterms:modified>
</cp:coreProperties>
</file>